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7B02" w14:textId="77777777" w:rsidR="000F4C5F" w:rsidRDefault="000F4C5F"/>
    <w:tbl>
      <w:tblPr>
        <w:tblStyle w:val="TableGrid"/>
        <w:tblpPr w:leftFromText="180" w:rightFromText="180" w:vertAnchor="page" w:horzAnchor="margin" w:tblpXSpec="center" w:tblpY="511"/>
        <w:tblW w:w="56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8081"/>
        <w:gridCol w:w="2162"/>
      </w:tblGrid>
      <w:tr w:rsidR="00437926" w:rsidRPr="00752FC4" w14:paraId="60542F89" w14:textId="77777777" w:rsidTr="000F4C5F">
        <w:trPr>
          <w:trHeight w:hRule="exact" w:val="2552"/>
          <w:tblHeader/>
        </w:trPr>
        <w:tc>
          <w:tcPr>
            <w:tcW w:w="8081" w:type="dxa"/>
            <w:tcBorders>
              <w:bottom w:val="nil"/>
            </w:tcBorders>
          </w:tcPr>
          <w:p w14:paraId="42BACCF3" w14:textId="77777777" w:rsidR="00437926" w:rsidRPr="000F4C5F" w:rsidRDefault="000F4C5F" w:rsidP="00437926">
            <w:pPr>
              <w:pStyle w:val="Name"/>
              <w:rPr>
                <w:rFonts w:ascii="Arial Rounded MT Bold" w:hAnsi="Arial Rounded MT Bold"/>
                <w:color w:val="505B37"/>
              </w:rPr>
            </w:pPr>
            <w:r w:rsidRPr="000F4C5F">
              <w:rPr>
                <w:rFonts w:ascii="Arial Rounded MT Bold" w:hAnsi="Arial Rounded MT Bold"/>
                <w:color w:val="505B37"/>
              </w:rPr>
              <w:t>Mount Dandenong Primary</w:t>
            </w:r>
            <w:r>
              <w:rPr>
                <w:rFonts w:ascii="Arial Rounded MT Bold" w:hAnsi="Arial Rounded MT Bold"/>
                <w:color w:val="505B37"/>
              </w:rPr>
              <w:t xml:space="preserve"> School</w:t>
            </w:r>
          </w:p>
          <w:p w14:paraId="13555C39" w14:textId="77777777" w:rsidR="000F4C5F" w:rsidRDefault="000F4C5F" w:rsidP="00437926">
            <w:pPr>
              <w:pStyle w:val="Name"/>
              <w:rPr>
                <w:rFonts w:ascii="Bell MT" w:hAnsi="Bell MT"/>
                <w:color w:val="505B37"/>
                <w:sz w:val="20"/>
                <w:szCs w:val="20"/>
              </w:rPr>
            </w:pPr>
          </w:p>
          <w:p w14:paraId="4CBFB74B" w14:textId="77777777" w:rsidR="000F4C5F" w:rsidRDefault="000F4C5F" w:rsidP="00437926">
            <w:pPr>
              <w:pStyle w:val="Name"/>
              <w:rPr>
                <w:rFonts w:ascii="Bell MT" w:hAnsi="Bell MT"/>
                <w:color w:val="505B37"/>
                <w:sz w:val="20"/>
                <w:szCs w:val="20"/>
              </w:rPr>
            </w:pPr>
            <w:r>
              <w:rPr>
                <w:rFonts w:ascii="Bell MT" w:hAnsi="Bell MT"/>
                <w:color w:val="505B37"/>
                <w:sz w:val="20"/>
                <w:szCs w:val="20"/>
              </w:rPr>
              <w:t>Farndons Road</w:t>
            </w:r>
          </w:p>
          <w:p w14:paraId="71E7A81C" w14:textId="77777777" w:rsidR="00437926" w:rsidRDefault="00437926" w:rsidP="00437926">
            <w:pPr>
              <w:pStyle w:val="Name"/>
              <w:rPr>
                <w:rFonts w:ascii="Bell MT" w:hAnsi="Bell MT"/>
                <w:color w:val="505B37"/>
                <w:sz w:val="20"/>
                <w:szCs w:val="20"/>
              </w:rPr>
            </w:pPr>
            <w:r>
              <w:rPr>
                <w:rFonts w:ascii="Bell MT" w:hAnsi="Bell MT"/>
                <w:color w:val="505B37"/>
                <w:sz w:val="20"/>
                <w:szCs w:val="20"/>
              </w:rPr>
              <w:t>Mount Dandenong 3767</w:t>
            </w:r>
          </w:p>
          <w:p w14:paraId="5F2941A4" w14:textId="77777777" w:rsidR="00437926" w:rsidRDefault="00437926" w:rsidP="00437926">
            <w:pPr>
              <w:pStyle w:val="Name"/>
              <w:rPr>
                <w:rFonts w:ascii="Bell MT" w:hAnsi="Bell MT"/>
                <w:color w:val="505B37"/>
                <w:sz w:val="20"/>
                <w:szCs w:val="20"/>
              </w:rPr>
            </w:pPr>
            <w:r>
              <w:rPr>
                <w:rFonts w:ascii="Bell MT" w:hAnsi="Bell MT"/>
                <w:color w:val="505B37"/>
                <w:sz w:val="20"/>
                <w:szCs w:val="20"/>
              </w:rPr>
              <w:t>03 9751 1136</w:t>
            </w:r>
          </w:p>
          <w:p w14:paraId="4CC81A00" w14:textId="77777777" w:rsidR="00437926" w:rsidRDefault="00506223" w:rsidP="00437926">
            <w:pPr>
              <w:pStyle w:val="Name"/>
              <w:rPr>
                <w:rFonts w:ascii="Bell MT" w:hAnsi="Bell MT"/>
                <w:color w:val="505B37"/>
                <w:sz w:val="20"/>
                <w:szCs w:val="20"/>
              </w:rPr>
            </w:pPr>
            <w:hyperlink r:id="rId11" w:history="1">
              <w:r w:rsidR="00415C9D" w:rsidRPr="007F32A7">
                <w:rPr>
                  <w:rStyle w:val="Hyperlink"/>
                  <w:rFonts w:ascii="Bell MT" w:hAnsi="Bell MT"/>
                  <w:sz w:val="20"/>
                  <w:szCs w:val="20"/>
                </w:rPr>
                <w:t>mount.dandenong.ps@education.vic.gov.au</w:t>
              </w:r>
            </w:hyperlink>
          </w:p>
          <w:p w14:paraId="339A61A5" w14:textId="77777777" w:rsidR="00437926" w:rsidRDefault="00506223" w:rsidP="00437926">
            <w:pPr>
              <w:pStyle w:val="Name"/>
              <w:rPr>
                <w:rFonts w:ascii="Bell MT" w:hAnsi="Bell MT"/>
                <w:color w:val="505B37"/>
                <w:sz w:val="20"/>
                <w:szCs w:val="20"/>
              </w:rPr>
            </w:pPr>
            <w:hyperlink r:id="rId12" w:history="1">
              <w:r w:rsidR="00437926" w:rsidRPr="00EA04FD">
                <w:rPr>
                  <w:rStyle w:val="Hyperlink"/>
                  <w:rFonts w:ascii="Bell MT" w:hAnsi="Bell MT"/>
                  <w:sz w:val="20"/>
                  <w:szCs w:val="20"/>
                </w:rPr>
                <w:t>www.mtdandps.vic.edu.au</w:t>
              </w:r>
            </w:hyperlink>
          </w:p>
          <w:p w14:paraId="44A0C325" w14:textId="77777777" w:rsidR="00437926" w:rsidRDefault="00437926" w:rsidP="00437926">
            <w:pPr>
              <w:pStyle w:val="Name"/>
              <w:rPr>
                <w:rFonts w:ascii="Bell MT" w:hAnsi="Bell MT"/>
                <w:color w:val="505B37"/>
                <w:sz w:val="20"/>
                <w:szCs w:val="20"/>
              </w:rPr>
            </w:pPr>
          </w:p>
          <w:p w14:paraId="666B31DD" w14:textId="77777777" w:rsidR="00437926" w:rsidRPr="000A28CB" w:rsidRDefault="00437926" w:rsidP="00437926">
            <w:pPr>
              <w:pStyle w:val="Name"/>
              <w:rPr>
                <w:rFonts w:ascii="Bell MT" w:hAnsi="Bell MT"/>
                <w:color w:val="505B37"/>
                <w:sz w:val="20"/>
                <w:szCs w:val="20"/>
              </w:rPr>
            </w:pPr>
          </w:p>
        </w:tc>
        <w:tc>
          <w:tcPr>
            <w:tcW w:w="2162" w:type="dxa"/>
            <w:tcBorders>
              <w:bottom w:val="nil"/>
            </w:tcBorders>
          </w:tcPr>
          <w:p w14:paraId="3964D9CE" w14:textId="77777777" w:rsidR="00437926" w:rsidRPr="00752FC4" w:rsidRDefault="00437926" w:rsidP="00437926">
            <w:pPr>
              <w:pStyle w:val="Graphic"/>
            </w:pPr>
            <w:r>
              <w:rPr>
                <w:noProof/>
                <w:lang w:val="en-AU" w:eastAsia="en-AU"/>
              </w:rPr>
              <w:drawing>
                <wp:inline distT="0" distB="0" distL="0" distR="0" wp14:anchorId="4B907F2D" wp14:editId="016BC0A9">
                  <wp:extent cx="1276985" cy="1609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PS_LOGO colour 18.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4712" cy="1632071"/>
                          </a:xfrm>
                          <a:prstGeom prst="rect">
                            <a:avLst/>
                          </a:prstGeom>
                        </pic:spPr>
                      </pic:pic>
                    </a:graphicData>
                  </a:graphic>
                </wp:inline>
              </w:drawing>
            </w:r>
          </w:p>
          <w:p w14:paraId="6D048A9A" w14:textId="77777777" w:rsidR="00437926" w:rsidRPr="00752FC4" w:rsidRDefault="00437926" w:rsidP="00437926">
            <w:pPr>
              <w:pStyle w:val="ContactInfo"/>
              <w:spacing w:line="276" w:lineRule="auto"/>
            </w:pPr>
          </w:p>
          <w:p w14:paraId="62461CD2" w14:textId="77777777" w:rsidR="00437926" w:rsidRDefault="00437926" w:rsidP="00437926">
            <w:pPr>
              <w:pStyle w:val="ContactInfo"/>
              <w:spacing w:line="276" w:lineRule="auto"/>
            </w:pPr>
          </w:p>
          <w:p w14:paraId="36CC8D44" w14:textId="77777777" w:rsidR="00437926" w:rsidRPr="00752FC4" w:rsidRDefault="00437926" w:rsidP="00437926">
            <w:pPr>
              <w:pStyle w:val="ContactInfo"/>
              <w:spacing w:line="276" w:lineRule="auto"/>
            </w:pPr>
          </w:p>
        </w:tc>
      </w:tr>
    </w:tbl>
    <w:p w14:paraId="704C11EF" w14:textId="77777777" w:rsidR="009552E1" w:rsidRDefault="009552E1" w:rsidP="009552E1">
      <w:pPr>
        <w:pStyle w:val="Default"/>
      </w:pPr>
    </w:p>
    <w:p w14:paraId="3158E7B3" w14:textId="43718C48" w:rsidR="009552E1" w:rsidRPr="009552E1" w:rsidRDefault="009552E1" w:rsidP="009552E1">
      <w:pPr>
        <w:pStyle w:val="Default"/>
        <w:rPr>
          <w:color w:val="54463D"/>
          <w:sz w:val="26"/>
          <w:szCs w:val="26"/>
        </w:rPr>
      </w:pPr>
      <w:r w:rsidRPr="009552E1">
        <w:rPr>
          <w:color w:val="54463D"/>
          <w:sz w:val="26"/>
          <w:szCs w:val="26"/>
        </w:rPr>
        <w:t xml:space="preserve">Dear parents and carers, </w:t>
      </w:r>
    </w:p>
    <w:p w14:paraId="77FC9951" w14:textId="77777777" w:rsidR="009552E1" w:rsidRPr="009552E1" w:rsidRDefault="009552E1" w:rsidP="009552E1">
      <w:pPr>
        <w:pStyle w:val="Default"/>
        <w:rPr>
          <w:sz w:val="26"/>
          <w:szCs w:val="26"/>
        </w:rPr>
      </w:pPr>
    </w:p>
    <w:p w14:paraId="3ABD8AD4" w14:textId="19C2061F" w:rsidR="009552E1" w:rsidRPr="009552E1" w:rsidRDefault="009552E1" w:rsidP="009552E1">
      <w:pPr>
        <w:pStyle w:val="Default"/>
        <w:rPr>
          <w:color w:val="54463D"/>
          <w:sz w:val="26"/>
          <w:szCs w:val="26"/>
        </w:rPr>
      </w:pPr>
      <w:r w:rsidRPr="009552E1">
        <w:rPr>
          <w:color w:val="54463D"/>
          <w:sz w:val="26"/>
          <w:szCs w:val="26"/>
        </w:rPr>
        <w:t xml:space="preserve">Welcome to Mount Dandenong Primary School where we value our unique environment and close community; a place for creative opportunities and academic excellence, nurturing respect, happiness, and independence. Our school enjoys a strong and unique sense of community. We believe that it takes a village to raise a child and that together we can ensure the success of all of our students from Foundation through to Year 6. </w:t>
      </w:r>
    </w:p>
    <w:p w14:paraId="0668D9C2" w14:textId="77777777" w:rsidR="009552E1" w:rsidRPr="009552E1" w:rsidRDefault="009552E1" w:rsidP="009552E1">
      <w:pPr>
        <w:pStyle w:val="Default"/>
        <w:rPr>
          <w:sz w:val="26"/>
          <w:szCs w:val="26"/>
        </w:rPr>
      </w:pPr>
    </w:p>
    <w:p w14:paraId="1483C7D3" w14:textId="7F769D46" w:rsidR="009552E1" w:rsidRPr="009552E1" w:rsidRDefault="009552E1" w:rsidP="009552E1">
      <w:pPr>
        <w:pStyle w:val="Default"/>
        <w:rPr>
          <w:color w:val="54463D"/>
          <w:sz w:val="26"/>
          <w:szCs w:val="26"/>
        </w:rPr>
      </w:pPr>
      <w:r w:rsidRPr="009552E1">
        <w:rPr>
          <w:color w:val="54463D"/>
          <w:sz w:val="26"/>
          <w:szCs w:val="26"/>
        </w:rPr>
        <w:t xml:space="preserve">I feel very privileged to be able to work with the Mount Dandenong Primary School students, teachers and parent community to grow our vision for excellence in education together. In addition to developing a strong foundation in English and Mathematics, our students enjoy a rich and broad educational program including learning in Science, the Humanities, Technologies (including digital coding), the Arts (Visual, Dance and Drama), Health and Physical Education (including sport) and Japanese. </w:t>
      </w:r>
    </w:p>
    <w:p w14:paraId="047C704F" w14:textId="77777777" w:rsidR="009552E1" w:rsidRPr="009552E1" w:rsidRDefault="009552E1" w:rsidP="009552E1">
      <w:pPr>
        <w:pStyle w:val="Default"/>
        <w:rPr>
          <w:sz w:val="26"/>
          <w:szCs w:val="26"/>
        </w:rPr>
      </w:pPr>
    </w:p>
    <w:p w14:paraId="1E95B735" w14:textId="34ED2D23" w:rsidR="009552E1" w:rsidRPr="009552E1" w:rsidRDefault="009552E1" w:rsidP="009552E1">
      <w:pPr>
        <w:pStyle w:val="Default"/>
        <w:rPr>
          <w:color w:val="54463D"/>
          <w:sz w:val="26"/>
          <w:szCs w:val="26"/>
        </w:rPr>
      </w:pPr>
      <w:r w:rsidRPr="009552E1">
        <w:rPr>
          <w:color w:val="54463D"/>
          <w:sz w:val="26"/>
          <w:szCs w:val="26"/>
        </w:rPr>
        <w:t xml:space="preserve">Our school has a reputation for excellence in the Arts and we are proud to offer additional opportunities for children to grow their creative passions and talents through instrumental music tuition, choir and participation in events such as Wakakirri. Our </w:t>
      </w:r>
      <w:proofErr w:type="spellStart"/>
      <w:r w:rsidRPr="009552E1">
        <w:rPr>
          <w:color w:val="54463D"/>
          <w:sz w:val="26"/>
          <w:szCs w:val="26"/>
        </w:rPr>
        <w:t>Wominjeka</w:t>
      </w:r>
      <w:proofErr w:type="spellEnd"/>
      <w:r w:rsidRPr="009552E1">
        <w:rPr>
          <w:color w:val="54463D"/>
          <w:sz w:val="26"/>
          <w:szCs w:val="26"/>
        </w:rPr>
        <w:t xml:space="preserve"> Community Garden with wood-fired pizza oven, play spaces and extensive grounds offer our students plenty of opportunities to explore nature and their environment, including growing produce for cookery and engaging in sustainable living. </w:t>
      </w:r>
    </w:p>
    <w:p w14:paraId="09E97887" w14:textId="77777777" w:rsidR="009552E1" w:rsidRPr="009552E1" w:rsidRDefault="009552E1" w:rsidP="009552E1">
      <w:pPr>
        <w:pStyle w:val="Default"/>
        <w:rPr>
          <w:sz w:val="26"/>
          <w:szCs w:val="26"/>
        </w:rPr>
      </w:pPr>
    </w:p>
    <w:p w14:paraId="70A21FA7" w14:textId="5CC17A3B" w:rsidR="009552E1" w:rsidRPr="009552E1" w:rsidRDefault="009552E1" w:rsidP="009552E1">
      <w:pPr>
        <w:pStyle w:val="Default"/>
        <w:rPr>
          <w:color w:val="54463D"/>
          <w:sz w:val="26"/>
          <w:szCs w:val="26"/>
        </w:rPr>
      </w:pPr>
      <w:r w:rsidRPr="009552E1">
        <w:rPr>
          <w:color w:val="54463D"/>
          <w:sz w:val="26"/>
          <w:szCs w:val="26"/>
        </w:rPr>
        <w:t xml:space="preserve">I encourage you to visit our school website and download our fortnightly newsletter to keep abreast of all that is going on at our wonderful school. </w:t>
      </w:r>
    </w:p>
    <w:p w14:paraId="057B0334" w14:textId="77777777" w:rsidR="009552E1" w:rsidRPr="009552E1" w:rsidRDefault="009552E1" w:rsidP="009552E1">
      <w:pPr>
        <w:pStyle w:val="Default"/>
        <w:rPr>
          <w:sz w:val="26"/>
          <w:szCs w:val="26"/>
        </w:rPr>
      </w:pPr>
    </w:p>
    <w:p w14:paraId="461FC334" w14:textId="5B36863B" w:rsidR="00204DFE" w:rsidRPr="009552E1" w:rsidRDefault="009552E1" w:rsidP="009552E1">
      <w:pPr>
        <w:rPr>
          <w:color w:val="54463D"/>
          <w:sz w:val="26"/>
          <w:szCs w:val="26"/>
        </w:rPr>
      </w:pPr>
      <w:r w:rsidRPr="009552E1">
        <w:rPr>
          <w:color w:val="54463D"/>
          <w:sz w:val="26"/>
          <w:szCs w:val="26"/>
        </w:rPr>
        <w:t xml:space="preserve">Thank you for considering Mount Dandenong Primary School for your child’s primary school education. I hope to see you and your family back at the school soon so that you can </w:t>
      </w:r>
      <w:r w:rsidRPr="009552E1">
        <w:rPr>
          <w:i/>
          <w:iCs/>
          <w:color w:val="54463D"/>
          <w:sz w:val="26"/>
          <w:szCs w:val="26"/>
        </w:rPr>
        <w:t xml:space="preserve">discover </w:t>
      </w:r>
      <w:r w:rsidRPr="009552E1">
        <w:rPr>
          <w:color w:val="54463D"/>
          <w:sz w:val="26"/>
          <w:szCs w:val="26"/>
        </w:rPr>
        <w:t>what makes Mount Dandy such a special place to grow and learn.</w:t>
      </w:r>
    </w:p>
    <w:p w14:paraId="55C862F1" w14:textId="0388ABC5" w:rsidR="009552E1" w:rsidRPr="009552E1" w:rsidRDefault="009552E1" w:rsidP="009552E1">
      <w:pPr>
        <w:rPr>
          <w:color w:val="54463D"/>
          <w:sz w:val="26"/>
          <w:szCs w:val="26"/>
        </w:rPr>
      </w:pPr>
    </w:p>
    <w:p w14:paraId="2D324D7B" w14:textId="5D4B6024" w:rsidR="009552E1" w:rsidRPr="009552E1" w:rsidRDefault="009552E1" w:rsidP="009552E1">
      <w:pPr>
        <w:spacing w:after="0"/>
        <w:rPr>
          <w:color w:val="54463D"/>
          <w:sz w:val="26"/>
          <w:szCs w:val="26"/>
        </w:rPr>
      </w:pPr>
      <w:r w:rsidRPr="009552E1">
        <w:rPr>
          <w:color w:val="54463D"/>
          <w:sz w:val="26"/>
          <w:szCs w:val="26"/>
        </w:rPr>
        <w:t>Jake Laurie</w:t>
      </w:r>
    </w:p>
    <w:p w14:paraId="2FB42330" w14:textId="4DF56318" w:rsidR="009552E1" w:rsidRPr="009552E1" w:rsidRDefault="009552E1" w:rsidP="009552E1">
      <w:pPr>
        <w:spacing w:after="0"/>
        <w:rPr>
          <w:sz w:val="26"/>
          <w:szCs w:val="26"/>
        </w:rPr>
      </w:pPr>
      <w:r w:rsidRPr="009552E1">
        <w:rPr>
          <w:color w:val="54463D"/>
          <w:sz w:val="26"/>
          <w:szCs w:val="26"/>
        </w:rPr>
        <w:t>Principal</w:t>
      </w:r>
    </w:p>
    <w:sectPr w:rsidR="009552E1" w:rsidRPr="009552E1" w:rsidSect="00437926">
      <w:footerReference w:type="default" r:id="rId14"/>
      <w:footerReference w:type="first" r:id="rId15"/>
      <w:pgSz w:w="11906" w:h="16838" w:code="9"/>
      <w:pgMar w:top="567" w:right="1440" w:bottom="851" w:left="1440" w:header="720" w:footer="8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D916" w14:textId="77777777" w:rsidR="009552E1" w:rsidRDefault="009552E1">
      <w:pPr>
        <w:spacing w:after="0" w:line="240" w:lineRule="auto"/>
      </w:pPr>
      <w:r>
        <w:separator/>
      </w:r>
    </w:p>
    <w:p w14:paraId="1091107D" w14:textId="77777777" w:rsidR="009552E1" w:rsidRDefault="009552E1"/>
  </w:endnote>
  <w:endnote w:type="continuationSeparator" w:id="0">
    <w:p w14:paraId="2C414984" w14:textId="77777777" w:rsidR="009552E1" w:rsidRDefault="009552E1">
      <w:pPr>
        <w:spacing w:after="0" w:line="240" w:lineRule="auto"/>
      </w:pPr>
      <w:r>
        <w:continuationSeparator/>
      </w:r>
    </w:p>
    <w:p w14:paraId="5FAE145C" w14:textId="77777777" w:rsidR="009552E1" w:rsidRDefault="00955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2027" w14:textId="77777777" w:rsidR="00A763AE" w:rsidRDefault="00757E9C" w:rsidP="00757E9C">
    <w:pPr>
      <w:pStyle w:val="Footer-Continuation"/>
    </w:pPr>
    <w:r>
      <w:t xml:space="preserve">Page </w:t>
    </w:r>
    <w:r>
      <w:fldChar w:fldCharType="begin"/>
    </w:r>
    <w:r>
      <w:instrText xml:space="preserve"> Page \# 0# </w:instrText>
    </w:r>
    <w:r>
      <w:fldChar w:fldCharType="separate"/>
    </w:r>
    <w:r w:rsidR="00AF61AF">
      <w:rPr>
        <w:noProof/>
      </w:rPr>
      <w:t>02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B2CE" w14:textId="77777777" w:rsidR="00752FC4" w:rsidRDefault="00252EDC" w:rsidP="00752FC4">
    <w:pPr>
      <w:pStyle w:val="Footer"/>
      <w:jc w:val="right"/>
    </w:pPr>
    <w:r>
      <w:rPr>
        <w:noProof/>
        <w:lang w:val="en-AU" w:eastAsia="en-AU"/>
      </w:rPr>
      <mc:AlternateContent>
        <mc:Choice Requires="wps">
          <w:drawing>
            <wp:anchor distT="0" distB="0" distL="114300" distR="114300" simplePos="0" relativeHeight="251662336" behindDoc="1" locked="0" layoutInCell="0" allowOverlap="1" wp14:anchorId="3F3A7661" wp14:editId="40DC4E91">
              <wp:simplePos x="0" y="0"/>
              <wp:positionH relativeFrom="page">
                <wp:posOffset>1057275</wp:posOffset>
              </wp:positionH>
              <wp:positionV relativeFrom="page">
                <wp:posOffset>9886950</wp:posOffset>
              </wp:positionV>
              <wp:extent cx="5972175" cy="631190"/>
              <wp:effectExtent l="0" t="0" r="9525" b="0"/>
              <wp:wrapNone/>
              <wp:docPr id="4"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2175" cy="631190"/>
                      </a:xfrm>
                      <a:custGeom>
                        <a:avLst/>
                        <a:gdLst>
                          <a:gd name="T0" fmla="*/ 16590 w 16590"/>
                          <a:gd name="T1" fmla="*/ 174 h 2612"/>
                          <a:gd name="T2" fmla="*/ 16054 w 16590"/>
                          <a:gd name="T3" fmla="*/ 664 h 2612"/>
                          <a:gd name="T4" fmla="*/ 15336 w 16590"/>
                          <a:gd name="T5" fmla="*/ 1100 h 2612"/>
                          <a:gd name="T6" fmla="*/ 14462 w 16590"/>
                          <a:gd name="T7" fmla="*/ 1480 h 2612"/>
                          <a:gd name="T8" fmla="*/ 13457 w 16590"/>
                          <a:gd name="T9" fmla="*/ 1804 h 2612"/>
                          <a:gd name="T10" fmla="*/ 12343 w 16590"/>
                          <a:gd name="T11" fmla="*/ 2074 h 2612"/>
                          <a:gd name="T12" fmla="*/ 11146 w 16590"/>
                          <a:gd name="T13" fmla="*/ 2288 h 2612"/>
                          <a:gd name="T14" fmla="*/ 9892 w 16590"/>
                          <a:gd name="T15" fmla="*/ 2448 h 2612"/>
                          <a:gd name="T16" fmla="*/ 8602 w 16590"/>
                          <a:gd name="T17" fmla="*/ 2554 h 2612"/>
                          <a:gd name="T18" fmla="*/ 7303 w 16590"/>
                          <a:gd name="T19" fmla="*/ 2606 h 2612"/>
                          <a:gd name="T20" fmla="*/ 6019 w 16590"/>
                          <a:gd name="T21" fmla="*/ 2605 h 2612"/>
                          <a:gd name="T22" fmla="*/ 4774 w 16590"/>
                          <a:gd name="T23" fmla="*/ 2550 h 2612"/>
                          <a:gd name="T24" fmla="*/ 3594 w 16590"/>
                          <a:gd name="T25" fmla="*/ 2442 h 2612"/>
                          <a:gd name="T26" fmla="*/ 2501 w 16590"/>
                          <a:gd name="T27" fmla="*/ 2282 h 2612"/>
                          <a:gd name="T28" fmla="*/ 1522 w 16590"/>
                          <a:gd name="T29" fmla="*/ 2069 h 2612"/>
                          <a:gd name="T30" fmla="*/ 680 w 16590"/>
                          <a:gd name="T31" fmla="*/ 1804 h 2612"/>
                          <a:gd name="T32" fmla="*/ 0 w 16590"/>
                          <a:gd name="T33" fmla="*/ 1487 h 2612"/>
                          <a:gd name="T34" fmla="*/ 328 w 16590"/>
                          <a:gd name="T35" fmla="*/ 1576 h 2612"/>
                          <a:gd name="T36" fmla="*/ 1109 w 16590"/>
                          <a:gd name="T37" fmla="*/ 1851 h 2612"/>
                          <a:gd name="T38" fmla="*/ 2038 w 16590"/>
                          <a:gd name="T39" fmla="*/ 2074 h 2612"/>
                          <a:gd name="T40" fmla="*/ 3090 w 16590"/>
                          <a:gd name="T41" fmla="*/ 2246 h 2612"/>
                          <a:gd name="T42" fmla="*/ 4241 w 16590"/>
                          <a:gd name="T43" fmla="*/ 2368 h 2612"/>
                          <a:gd name="T44" fmla="*/ 5464 w 16590"/>
                          <a:gd name="T45" fmla="*/ 2439 h 2612"/>
                          <a:gd name="T46" fmla="*/ 6738 w 16590"/>
                          <a:gd name="T47" fmla="*/ 2458 h 2612"/>
                          <a:gd name="T48" fmla="*/ 8035 w 16590"/>
                          <a:gd name="T49" fmla="*/ 2425 h 2612"/>
                          <a:gd name="T50" fmla="*/ 9333 w 16590"/>
                          <a:gd name="T51" fmla="*/ 2338 h 2612"/>
                          <a:gd name="T52" fmla="*/ 10606 w 16590"/>
                          <a:gd name="T53" fmla="*/ 2201 h 2612"/>
                          <a:gd name="T54" fmla="*/ 11831 w 16590"/>
                          <a:gd name="T55" fmla="*/ 2009 h 2612"/>
                          <a:gd name="T56" fmla="*/ 12982 w 16590"/>
                          <a:gd name="T57" fmla="*/ 1765 h 2612"/>
                          <a:gd name="T58" fmla="*/ 14034 w 16590"/>
                          <a:gd name="T59" fmla="*/ 1467 h 2612"/>
                          <a:gd name="T60" fmla="*/ 14963 w 16590"/>
                          <a:gd name="T61" fmla="*/ 1116 h 2612"/>
                          <a:gd name="T62" fmla="*/ 15746 w 16590"/>
                          <a:gd name="T63" fmla="*/ 710 h 2612"/>
                          <a:gd name="T64" fmla="*/ 16357 w 16590"/>
                          <a:gd name="T65" fmla="*/ 251 h 2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590" h="2612">
                            <a:moveTo>
                              <a:pt x="16590" y="0"/>
                            </a:moveTo>
                            <a:lnTo>
                              <a:pt x="16590" y="174"/>
                            </a:lnTo>
                            <a:lnTo>
                              <a:pt x="16346" y="426"/>
                            </a:lnTo>
                            <a:lnTo>
                              <a:pt x="16054" y="664"/>
                            </a:lnTo>
                            <a:lnTo>
                              <a:pt x="15716" y="889"/>
                            </a:lnTo>
                            <a:lnTo>
                              <a:pt x="15336" y="1100"/>
                            </a:lnTo>
                            <a:lnTo>
                              <a:pt x="14918" y="1297"/>
                            </a:lnTo>
                            <a:lnTo>
                              <a:pt x="14462" y="1480"/>
                            </a:lnTo>
                            <a:lnTo>
                              <a:pt x="13975" y="1649"/>
                            </a:lnTo>
                            <a:lnTo>
                              <a:pt x="13457" y="1804"/>
                            </a:lnTo>
                            <a:lnTo>
                              <a:pt x="12912" y="1945"/>
                            </a:lnTo>
                            <a:lnTo>
                              <a:pt x="12343" y="2074"/>
                            </a:lnTo>
                            <a:lnTo>
                              <a:pt x="11754" y="2187"/>
                            </a:lnTo>
                            <a:lnTo>
                              <a:pt x="11146" y="2288"/>
                            </a:lnTo>
                            <a:lnTo>
                              <a:pt x="10524" y="2375"/>
                            </a:lnTo>
                            <a:lnTo>
                              <a:pt x="9892" y="2448"/>
                            </a:lnTo>
                            <a:lnTo>
                              <a:pt x="9249" y="2508"/>
                            </a:lnTo>
                            <a:lnTo>
                              <a:pt x="8602" y="2554"/>
                            </a:lnTo>
                            <a:lnTo>
                              <a:pt x="7952" y="2587"/>
                            </a:lnTo>
                            <a:lnTo>
                              <a:pt x="7303" y="2606"/>
                            </a:lnTo>
                            <a:lnTo>
                              <a:pt x="6658" y="2612"/>
                            </a:lnTo>
                            <a:lnTo>
                              <a:pt x="6019" y="2605"/>
                            </a:lnTo>
                            <a:lnTo>
                              <a:pt x="5390" y="2584"/>
                            </a:lnTo>
                            <a:lnTo>
                              <a:pt x="4774" y="2550"/>
                            </a:lnTo>
                            <a:lnTo>
                              <a:pt x="4174" y="2503"/>
                            </a:lnTo>
                            <a:lnTo>
                              <a:pt x="3594" y="2442"/>
                            </a:lnTo>
                            <a:lnTo>
                              <a:pt x="3035" y="2368"/>
                            </a:lnTo>
                            <a:lnTo>
                              <a:pt x="2501" y="2282"/>
                            </a:lnTo>
                            <a:lnTo>
                              <a:pt x="1996" y="2182"/>
                            </a:lnTo>
                            <a:lnTo>
                              <a:pt x="1522" y="2069"/>
                            </a:lnTo>
                            <a:lnTo>
                              <a:pt x="1082" y="1943"/>
                            </a:lnTo>
                            <a:lnTo>
                              <a:pt x="680" y="1804"/>
                            </a:lnTo>
                            <a:lnTo>
                              <a:pt x="318" y="1652"/>
                            </a:lnTo>
                            <a:lnTo>
                              <a:pt x="0" y="1487"/>
                            </a:lnTo>
                            <a:lnTo>
                              <a:pt x="0" y="1420"/>
                            </a:lnTo>
                            <a:lnTo>
                              <a:pt x="328" y="1576"/>
                            </a:lnTo>
                            <a:lnTo>
                              <a:pt x="699" y="1719"/>
                            </a:lnTo>
                            <a:lnTo>
                              <a:pt x="1109" y="1851"/>
                            </a:lnTo>
                            <a:lnTo>
                              <a:pt x="1557" y="1968"/>
                            </a:lnTo>
                            <a:lnTo>
                              <a:pt x="2038" y="2074"/>
                            </a:lnTo>
                            <a:lnTo>
                              <a:pt x="2551" y="2167"/>
                            </a:lnTo>
                            <a:lnTo>
                              <a:pt x="3090" y="2246"/>
                            </a:lnTo>
                            <a:lnTo>
                              <a:pt x="3655" y="2314"/>
                            </a:lnTo>
                            <a:lnTo>
                              <a:pt x="4241" y="2368"/>
                            </a:lnTo>
                            <a:lnTo>
                              <a:pt x="4844" y="2410"/>
                            </a:lnTo>
                            <a:lnTo>
                              <a:pt x="5464" y="2439"/>
                            </a:lnTo>
                            <a:lnTo>
                              <a:pt x="6096" y="2455"/>
                            </a:lnTo>
                            <a:lnTo>
                              <a:pt x="6738" y="2458"/>
                            </a:lnTo>
                            <a:lnTo>
                              <a:pt x="7385" y="2447"/>
                            </a:lnTo>
                            <a:lnTo>
                              <a:pt x="8035" y="2425"/>
                            </a:lnTo>
                            <a:lnTo>
                              <a:pt x="8686" y="2388"/>
                            </a:lnTo>
                            <a:lnTo>
                              <a:pt x="9333" y="2338"/>
                            </a:lnTo>
                            <a:lnTo>
                              <a:pt x="9974" y="2276"/>
                            </a:lnTo>
                            <a:lnTo>
                              <a:pt x="10606" y="2201"/>
                            </a:lnTo>
                            <a:lnTo>
                              <a:pt x="11226" y="2111"/>
                            </a:lnTo>
                            <a:lnTo>
                              <a:pt x="11831" y="2009"/>
                            </a:lnTo>
                            <a:lnTo>
                              <a:pt x="12417" y="1893"/>
                            </a:lnTo>
                            <a:lnTo>
                              <a:pt x="12982" y="1765"/>
                            </a:lnTo>
                            <a:lnTo>
                              <a:pt x="13521" y="1623"/>
                            </a:lnTo>
                            <a:lnTo>
                              <a:pt x="14034" y="1467"/>
                            </a:lnTo>
                            <a:lnTo>
                              <a:pt x="14515" y="1299"/>
                            </a:lnTo>
                            <a:lnTo>
                              <a:pt x="14963" y="1116"/>
                            </a:lnTo>
                            <a:lnTo>
                              <a:pt x="15375" y="919"/>
                            </a:lnTo>
                            <a:lnTo>
                              <a:pt x="15746" y="710"/>
                            </a:lnTo>
                            <a:lnTo>
                              <a:pt x="16075" y="487"/>
                            </a:lnTo>
                            <a:lnTo>
                              <a:pt x="16357" y="251"/>
                            </a:lnTo>
                            <a:lnTo>
                              <a:pt x="16590" y="0"/>
                            </a:lnTo>
                            <a:close/>
                          </a:path>
                        </a:pathLst>
                      </a:custGeom>
                      <a:solidFill>
                        <a:srgbClr val="505B37"/>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EE061" id="Freeform 418" o:spid="_x0000_s1026" style="position:absolute;margin-left:83.25pt;margin-top:778.5pt;width:470.25pt;height:49.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590,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" o:allowincell="f" path="m16590,r,174l16346,426r-292,238l15716,889r-380,211l14918,1297r-456,183l13975,1649r-518,155l12912,1945r-569,129l11754,2187r-608,101l10524,2375r-632,73l9249,2508r-647,46l7952,2587r-649,19l6658,2612r-639,-7l5390,2584r-616,-34l4174,2503r-580,-61l3035,2368r-534,-86l1996,2182,1522,2069,1082,1943,680,1804,318,1652,,1487r,-67l328,1576r371,143l1109,1851r448,117l2038,2074r513,93l3090,2246r565,68l4241,2368r603,42l5464,2439r632,16l6738,2458r647,-11l8035,2425r651,-37l9333,2338r641,-62l10606,2201r620,-90l11831,2009r586,-116l12982,1765r539,-142l14034,1467r481,-168l14963,1116r412,-197l15746,710r329,-223l16357,251,16590,xe" fillcolor="#505b37" stroked="f">
              <v:path arrowok="t" o:connecttype="custom" o:connectlocs="5972175,42047;5779222,160456;5520752,265815;5206124,357642;4844337,435937;4443313,501182;4012409,552895;3560986,591559;3096603,617174;2628981,629740;2166758,629498;1718575,616208;1293791,590109;900326,551445;547899,499974;244791,435937;0,359334;118076,380841;399225,447294;733652,501182;1112358,542746;1526702,572227;1966966,589385;2425589,593976;2892491,586001;3359753,564978;3818016,531872;4259000,485475;4673344,426512;5052050,354501;5386477,269681;5668346,171572;5888298,60654" o:connectangles="0,0,0,0,0,0,0,0,0,0,0,0,0,0,0,0,0,0,0,0,0,0,0,0,0,0,0,0,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AC8AC" w14:textId="77777777" w:rsidR="009552E1" w:rsidRDefault="009552E1">
      <w:pPr>
        <w:spacing w:after="0" w:line="240" w:lineRule="auto"/>
      </w:pPr>
      <w:r>
        <w:separator/>
      </w:r>
    </w:p>
    <w:p w14:paraId="07812796" w14:textId="77777777" w:rsidR="009552E1" w:rsidRDefault="009552E1"/>
  </w:footnote>
  <w:footnote w:type="continuationSeparator" w:id="0">
    <w:p w14:paraId="052F16F9" w14:textId="77777777" w:rsidR="009552E1" w:rsidRDefault="009552E1">
      <w:pPr>
        <w:spacing w:after="0" w:line="240" w:lineRule="auto"/>
      </w:pPr>
      <w:r>
        <w:continuationSeparator/>
      </w:r>
    </w:p>
    <w:p w14:paraId="7A9112D4" w14:textId="77777777" w:rsidR="009552E1" w:rsidRDefault="009552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7F967CA"/>
    <w:multiLevelType w:val="hybridMultilevel"/>
    <w:tmpl w:val="F67EE9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78897097">
    <w:abstractNumId w:val="9"/>
  </w:num>
  <w:num w:numId="2" w16cid:durableId="1848252450">
    <w:abstractNumId w:val="7"/>
  </w:num>
  <w:num w:numId="3" w16cid:durableId="270165154">
    <w:abstractNumId w:val="6"/>
  </w:num>
  <w:num w:numId="4" w16cid:durableId="1753241038">
    <w:abstractNumId w:val="5"/>
  </w:num>
  <w:num w:numId="5" w16cid:durableId="1807627149">
    <w:abstractNumId w:val="4"/>
  </w:num>
  <w:num w:numId="6" w16cid:durableId="123932596">
    <w:abstractNumId w:val="8"/>
  </w:num>
  <w:num w:numId="7" w16cid:durableId="2117753544">
    <w:abstractNumId w:val="3"/>
  </w:num>
  <w:num w:numId="8" w16cid:durableId="308556573">
    <w:abstractNumId w:val="2"/>
  </w:num>
  <w:num w:numId="9" w16cid:durableId="778060274">
    <w:abstractNumId w:val="1"/>
  </w:num>
  <w:num w:numId="10" w16cid:durableId="1979414301">
    <w:abstractNumId w:val="0"/>
  </w:num>
  <w:num w:numId="11" w16cid:durableId="7698532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E1"/>
    <w:rsid w:val="000045E0"/>
    <w:rsid w:val="000115CE"/>
    <w:rsid w:val="000828F4"/>
    <w:rsid w:val="000A28CB"/>
    <w:rsid w:val="000B0E94"/>
    <w:rsid w:val="000D43F8"/>
    <w:rsid w:val="000E0D88"/>
    <w:rsid w:val="000F4C5F"/>
    <w:rsid w:val="000F51EC"/>
    <w:rsid w:val="000F7122"/>
    <w:rsid w:val="00147187"/>
    <w:rsid w:val="001B689C"/>
    <w:rsid w:val="00200635"/>
    <w:rsid w:val="00204DFE"/>
    <w:rsid w:val="00252EDC"/>
    <w:rsid w:val="002563A5"/>
    <w:rsid w:val="00340A64"/>
    <w:rsid w:val="0034465B"/>
    <w:rsid w:val="0038000D"/>
    <w:rsid w:val="00385ACF"/>
    <w:rsid w:val="00415C9D"/>
    <w:rsid w:val="00437926"/>
    <w:rsid w:val="00477474"/>
    <w:rsid w:val="00480B7F"/>
    <w:rsid w:val="004A1893"/>
    <w:rsid w:val="004A49F9"/>
    <w:rsid w:val="004B1528"/>
    <w:rsid w:val="004C4A44"/>
    <w:rsid w:val="00506223"/>
    <w:rsid w:val="005125BB"/>
    <w:rsid w:val="00537F9C"/>
    <w:rsid w:val="0055346E"/>
    <w:rsid w:val="00572222"/>
    <w:rsid w:val="005A0CB4"/>
    <w:rsid w:val="005D3DA6"/>
    <w:rsid w:val="005F039C"/>
    <w:rsid w:val="00643C7F"/>
    <w:rsid w:val="00744EA9"/>
    <w:rsid w:val="00752FC4"/>
    <w:rsid w:val="00757E9C"/>
    <w:rsid w:val="007957E2"/>
    <w:rsid w:val="007B4C91"/>
    <w:rsid w:val="007D70F7"/>
    <w:rsid w:val="00830C5F"/>
    <w:rsid w:val="00834A33"/>
    <w:rsid w:val="008413DB"/>
    <w:rsid w:val="008508BD"/>
    <w:rsid w:val="00896EE1"/>
    <w:rsid w:val="008C1482"/>
    <w:rsid w:val="008D0AA7"/>
    <w:rsid w:val="00904F10"/>
    <w:rsid w:val="00912A0A"/>
    <w:rsid w:val="0092041A"/>
    <w:rsid w:val="009552E1"/>
    <w:rsid w:val="00955646"/>
    <w:rsid w:val="00A32192"/>
    <w:rsid w:val="00A763AE"/>
    <w:rsid w:val="00AF61AF"/>
    <w:rsid w:val="00B63133"/>
    <w:rsid w:val="00BB12F5"/>
    <w:rsid w:val="00BC0F0A"/>
    <w:rsid w:val="00BE24C1"/>
    <w:rsid w:val="00C11980"/>
    <w:rsid w:val="00C864DC"/>
    <w:rsid w:val="00D04123"/>
    <w:rsid w:val="00D355FB"/>
    <w:rsid w:val="00D77D5A"/>
    <w:rsid w:val="00DC7840"/>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DDE5"/>
  <w15:chartTrackingRefBased/>
  <w15:docId w15:val="{95E07754-08C7-4365-8589-7E3F3521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5463E" w:themeColor="text2" w:themeShade="BF"/>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122"/>
  </w:style>
  <w:style w:type="paragraph" w:styleId="Heading1">
    <w:name w:val="heading 1"/>
    <w:basedOn w:val="Normal"/>
    <w:next w:val="Normal"/>
    <w:link w:val="Heading1Char"/>
    <w:uiPriority w:val="9"/>
    <w:semiHidden/>
    <w:unhideWhenUsed/>
    <w:qFormat/>
    <w:rsid w:val="000F51EC"/>
    <w:pPr>
      <w:keepNext/>
      <w:keepLines/>
      <w:spacing w:before="480" w:after="0"/>
      <w:outlineLvl w:val="0"/>
    </w:pPr>
    <w:rPr>
      <w:rFonts w:asciiTheme="majorHAnsi" w:eastAsiaTheme="majorEastAsia" w:hAnsiTheme="majorHAnsi" w:cstheme="majorBidi"/>
      <w:b/>
      <w:bCs/>
      <w:color w:val="276B64" w:themeColor="accent2" w:themeShade="80"/>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861D0A"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CA2C0F"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CA2C0F"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861D0A"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861D0A"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133"/>
    <w:pPr>
      <w:spacing w:after="0" w:line="240" w:lineRule="auto"/>
    </w:pPr>
  </w:style>
  <w:style w:type="character" w:customStyle="1" w:styleId="HeaderChar">
    <w:name w:val="Header Char"/>
    <w:basedOn w:val="DefaultParagraphFont"/>
    <w:link w:val="Header"/>
    <w:uiPriority w:val="99"/>
    <w:rsid w:val="00B63133"/>
    <w:rPr>
      <w:sz w:val="22"/>
    </w:rPr>
  </w:style>
  <w:style w:type="paragraph" w:styleId="Footer">
    <w:name w:val="footer"/>
    <w:basedOn w:val="Normal"/>
    <w:link w:val="FooterChar"/>
    <w:uiPriority w:val="99"/>
    <w:unhideWhenUsed/>
    <w:rsid w:val="00BC0F0A"/>
    <w:pPr>
      <w:spacing w:after="0" w:line="240" w:lineRule="auto"/>
      <w:ind w:left="-720" w:right="-720"/>
      <w:jc w:val="center"/>
    </w:pPr>
    <w:rPr>
      <w:rFonts w:asciiTheme="majorHAnsi" w:hAnsiTheme="majorHAnsi"/>
      <w:color w:val="276B64" w:themeColor="accent2" w:themeShade="80"/>
    </w:rPr>
  </w:style>
  <w:style w:type="character" w:customStyle="1" w:styleId="FooterChar">
    <w:name w:val="Footer Char"/>
    <w:basedOn w:val="DefaultParagraphFont"/>
    <w:link w:val="Footer"/>
    <w:uiPriority w:val="99"/>
    <w:rsid w:val="00BC0F0A"/>
    <w:rPr>
      <w:rFonts w:asciiTheme="majorHAnsi" w:hAnsiTheme="majorHAnsi"/>
      <w:color w:val="276B64" w:themeColor="accent2" w:themeShade="80"/>
    </w:rPr>
  </w:style>
  <w:style w:type="character" w:styleId="PlaceholderText">
    <w:name w:val="Placeholder Text"/>
    <w:basedOn w:val="DefaultParagraphFont"/>
    <w:uiPriority w:val="99"/>
    <w:semiHidden/>
    <w:rsid w:val="00912A0A"/>
    <w:rPr>
      <w:color w:val="7E7465" w:themeColor="accent5" w:themeShade="BF"/>
      <w:sz w:val="22"/>
    </w:rPr>
  </w:style>
  <w:style w:type="paragraph" w:customStyle="1" w:styleId="Name">
    <w:name w:val="Name"/>
    <w:basedOn w:val="Normal"/>
    <w:uiPriority w:val="1"/>
    <w:qFormat/>
    <w:rsid w:val="000F51EC"/>
    <w:pPr>
      <w:spacing w:after="0" w:line="240" w:lineRule="auto"/>
    </w:pPr>
    <w:rPr>
      <w:rFonts w:asciiTheme="majorHAnsi" w:hAnsiTheme="majorHAnsi"/>
      <w:color w:val="276B64" w:themeColor="accent2" w:themeShade="80"/>
      <w:sz w:val="48"/>
      <w:szCs w:val="48"/>
    </w:rPr>
  </w:style>
  <w:style w:type="paragraph" w:customStyle="1" w:styleId="ContactInfo">
    <w:name w:val="Contact Info"/>
    <w:basedOn w:val="Normal"/>
    <w:uiPriority w:val="3"/>
    <w:qFormat/>
    <w:rsid w:val="000F51EC"/>
    <w:pPr>
      <w:spacing w:after="0"/>
      <w:jc w:val="right"/>
    </w:pPr>
    <w:rPr>
      <w:rFonts w:asciiTheme="majorHAnsi" w:hAnsiTheme="majorHAnsi"/>
      <w:color w:val="276B64" w:themeColor="accent2" w:themeShade="8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pPr>
      <w:spacing w:after="40" w:line="240" w:lineRule="auto"/>
    </w:pPr>
  </w:style>
  <w:style w:type="character" w:customStyle="1" w:styleId="ClosingChar">
    <w:name w:val="Closing Char"/>
    <w:basedOn w:val="DefaultParagraphFont"/>
    <w:link w:val="Closing"/>
    <w:uiPriority w:val="6"/>
    <w:rsid w:val="00752FC4"/>
  </w:style>
  <w:style w:type="character" w:customStyle="1" w:styleId="Heading1Char">
    <w:name w:val="Heading 1 Char"/>
    <w:basedOn w:val="DefaultParagraphFont"/>
    <w:link w:val="Heading1"/>
    <w:uiPriority w:val="9"/>
    <w:semiHidden/>
    <w:rsid w:val="000F51EC"/>
    <w:rPr>
      <w:rFonts w:asciiTheme="majorHAnsi" w:eastAsiaTheme="majorEastAsia" w:hAnsiTheme="majorHAnsi" w:cstheme="majorBidi"/>
      <w:b/>
      <w:bCs/>
      <w:color w:val="276B64" w:themeColor="accent2" w:themeShade="80"/>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F05133" w:themeColor="accent1" w:frame="1"/>
        <w:left w:val="single" w:sz="2" w:space="10" w:color="F05133" w:themeColor="accent1" w:frame="1"/>
        <w:bottom w:val="single" w:sz="2" w:space="10" w:color="F05133" w:themeColor="accent1" w:frame="1"/>
        <w:right w:val="single" w:sz="2" w:space="10" w:color="F05133" w:themeColor="accent1" w:frame="1"/>
      </w:pBdr>
      <w:ind w:left="1152" w:right="1152"/>
    </w:pPr>
    <w:rPr>
      <w:rFonts w:eastAsiaTheme="minorEastAsia"/>
      <w:i/>
      <w:iCs/>
      <w:color w:val="CA2C0F"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725E5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6" w:themeFill="accent1" w:themeFillTint="33"/>
    </w:tcPr>
    <w:tblStylePr w:type="firstRow">
      <w:rPr>
        <w:b/>
        <w:bCs/>
      </w:rPr>
      <w:tblPr/>
      <w:tcPr>
        <w:shd w:val="clear" w:color="auto" w:fill="F9B9AD" w:themeFill="accent1" w:themeFillTint="66"/>
      </w:tcPr>
    </w:tblStylePr>
    <w:tblStylePr w:type="lastRow">
      <w:rPr>
        <w:b/>
        <w:bCs/>
        <w:color w:val="000000" w:themeColor="text1"/>
      </w:rPr>
      <w:tblPr/>
      <w:tcPr>
        <w:shd w:val="clear" w:color="auto" w:fill="F9B9AD" w:themeFill="accent1" w:themeFillTint="66"/>
      </w:tcPr>
    </w:tblStylePr>
    <w:tblStylePr w:type="firstCol">
      <w:rPr>
        <w:color w:val="FFFFFF" w:themeColor="background1"/>
      </w:rPr>
      <w:tblPr/>
      <w:tcPr>
        <w:shd w:val="clear" w:color="auto" w:fill="CA2C0F" w:themeFill="accent1" w:themeFillShade="BF"/>
      </w:tcPr>
    </w:tblStylePr>
    <w:tblStylePr w:type="lastCol">
      <w:rPr>
        <w:color w:val="FFFFFF" w:themeColor="background1"/>
      </w:rPr>
      <w:tblPr/>
      <w:tcPr>
        <w:shd w:val="clear" w:color="auto" w:fill="CA2C0F" w:themeFill="accent1" w:themeFillShade="BF"/>
      </w:tc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F1" w:themeFill="accent2" w:themeFillTint="33"/>
    </w:tcPr>
    <w:tblStylePr w:type="firstRow">
      <w:rPr>
        <w:b/>
        <w:bCs/>
      </w:rPr>
      <w:tblPr/>
      <w:tcPr>
        <w:shd w:val="clear" w:color="auto" w:fill="BFE7E3" w:themeFill="accent2" w:themeFillTint="66"/>
      </w:tcPr>
    </w:tblStylePr>
    <w:tblStylePr w:type="lastRow">
      <w:rPr>
        <w:b/>
        <w:bCs/>
        <w:color w:val="000000" w:themeColor="text1"/>
      </w:rPr>
      <w:tblPr/>
      <w:tcPr>
        <w:shd w:val="clear" w:color="auto" w:fill="BFE7E3" w:themeFill="accent2" w:themeFillTint="66"/>
      </w:tcPr>
    </w:tblStylePr>
    <w:tblStylePr w:type="firstCol">
      <w:rPr>
        <w:color w:val="FFFFFF" w:themeColor="background1"/>
      </w:rPr>
      <w:tblPr/>
      <w:tcPr>
        <w:shd w:val="clear" w:color="auto" w:fill="3AA095" w:themeFill="accent2" w:themeFillShade="BF"/>
      </w:tcPr>
    </w:tblStylePr>
    <w:tblStylePr w:type="lastCol">
      <w:rPr>
        <w:color w:val="FFFFFF" w:themeColor="background1"/>
      </w:rPr>
      <w:tblPr/>
      <w:tcPr>
        <w:shd w:val="clear" w:color="auto" w:fill="3AA095" w:themeFill="accent2" w:themeFillShade="BF"/>
      </w:tc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8DB" w:themeFill="accent3" w:themeFillTint="33"/>
    </w:tcPr>
    <w:tblStylePr w:type="firstRow">
      <w:rPr>
        <w:b/>
        <w:bCs/>
      </w:rPr>
      <w:tblPr/>
      <w:tcPr>
        <w:shd w:val="clear" w:color="auto" w:fill="EEF2B8" w:themeFill="accent3" w:themeFillTint="66"/>
      </w:tcPr>
    </w:tblStylePr>
    <w:tblStylePr w:type="lastRow">
      <w:rPr>
        <w:b/>
        <w:bCs/>
        <w:color w:val="000000" w:themeColor="text1"/>
      </w:rPr>
      <w:tblPr/>
      <w:tcPr>
        <w:shd w:val="clear" w:color="auto" w:fill="EEF2B8" w:themeFill="accent3" w:themeFillTint="66"/>
      </w:tcPr>
    </w:tblStylePr>
    <w:tblStylePr w:type="firstCol">
      <w:rPr>
        <w:color w:val="FFFFFF" w:themeColor="background1"/>
      </w:rPr>
      <w:tblPr/>
      <w:tcPr>
        <w:shd w:val="clear" w:color="auto" w:fill="B3C021" w:themeFill="accent3" w:themeFillShade="BF"/>
      </w:tcPr>
    </w:tblStylePr>
    <w:tblStylePr w:type="lastCol">
      <w:rPr>
        <w:color w:val="FFFFFF" w:themeColor="background1"/>
      </w:rPr>
      <w:tblPr/>
      <w:tcPr>
        <w:shd w:val="clear" w:color="auto" w:fill="B3C021" w:themeFill="accent3" w:themeFillShade="BF"/>
      </w:tc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3F8" w:themeFill="accent4" w:themeFillTint="33"/>
    </w:tcPr>
    <w:tblStylePr w:type="firstRow">
      <w:rPr>
        <w:b/>
        <w:bCs/>
      </w:rPr>
      <w:tblPr/>
      <w:tcPr>
        <w:shd w:val="clear" w:color="auto" w:fill="B3E7F1" w:themeFill="accent4" w:themeFillTint="66"/>
      </w:tcPr>
    </w:tblStylePr>
    <w:tblStylePr w:type="lastRow">
      <w:rPr>
        <w:b/>
        <w:bCs/>
        <w:color w:val="000000" w:themeColor="text1"/>
      </w:rPr>
      <w:tblPr/>
      <w:tcPr>
        <w:shd w:val="clear" w:color="auto" w:fill="B3E7F1" w:themeFill="accent4" w:themeFillTint="66"/>
      </w:tcPr>
    </w:tblStylePr>
    <w:tblStylePr w:type="firstCol">
      <w:rPr>
        <w:color w:val="FFFFFF" w:themeColor="background1"/>
      </w:rPr>
      <w:tblPr/>
      <w:tcPr>
        <w:shd w:val="clear" w:color="auto" w:fill="209DB5" w:themeFill="accent4" w:themeFillShade="BF"/>
      </w:tcPr>
    </w:tblStylePr>
    <w:tblStylePr w:type="lastCol">
      <w:rPr>
        <w:color w:val="FFFFFF" w:themeColor="background1"/>
      </w:rPr>
      <w:tblPr/>
      <w:tcPr>
        <w:shd w:val="clear" w:color="auto" w:fill="209DB5" w:themeFill="accent4" w:themeFillShade="BF"/>
      </w:tc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BE8" w:themeFill="accent5" w:themeFillTint="33"/>
    </w:tcPr>
    <w:tblStylePr w:type="firstRow">
      <w:rPr>
        <w:b/>
        <w:bCs/>
      </w:rPr>
      <w:tblPr/>
      <w:tcPr>
        <w:shd w:val="clear" w:color="auto" w:fill="DAD7D1" w:themeFill="accent5" w:themeFillTint="66"/>
      </w:tcPr>
    </w:tblStylePr>
    <w:tblStylePr w:type="lastRow">
      <w:rPr>
        <w:b/>
        <w:bCs/>
        <w:color w:val="000000" w:themeColor="text1"/>
      </w:rPr>
      <w:tblPr/>
      <w:tcPr>
        <w:shd w:val="clear" w:color="auto" w:fill="DAD7D1" w:themeFill="accent5" w:themeFillTint="66"/>
      </w:tcPr>
    </w:tblStylePr>
    <w:tblStylePr w:type="firstCol">
      <w:rPr>
        <w:color w:val="FFFFFF" w:themeColor="background1"/>
      </w:rPr>
      <w:tblPr/>
      <w:tcPr>
        <w:shd w:val="clear" w:color="auto" w:fill="7E7465" w:themeFill="accent5" w:themeFillShade="BF"/>
      </w:tcPr>
    </w:tblStylePr>
    <w:tblStylePr w:type="lastCol">
      <w:rPr>
        <w:color w:val="FFFFFF" w:themeColor="background1"/>
      </w:rPr>
      <w:tblPr/>
      <w:tcPr>
        <w:shd w:val="clear" w:color="auto" w:fill="7E7465" w:themeFill="accent5" w:themeFillShade="BF"/>
      </w:tc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D6" w:themeFill="accent6" w:themeFillTint="33"/>
    </w:tcPr>
    <w:tblStylePr w:type="firstRow">
      <w:rPr>
        <w:b/>
        <w:bCs/>
      </w:rPr>
      <w:tblPr/>
      <w:tcPr>
        <w:shd w:val="clear" w:color="auto" w:fill="C3B5AE" w:themeFill="accent6" w:themeFillTint="66"/>
      </w:tcPr>
    </w:tblStylePr>
    <w:tblStylePr w:type="lastRow">
      <w:rPr>
        <w:b/>
        <w:bCs/>
        <w:color w:val="000000" w:themeColor="text1"/>
      </w:rPr>
      <w:tblPr/>
      <w:tcPr>
        <w:shd w:val="clear" w:color="auto" w:fill="C3B5AE" w:themeFill="accent6" w:themeFillTint="66"/>
      </w:tcPr>
    </w:tblStylePr>
    <w:tblStylePr w:type="firstCol">
      <w:rPr>
        <w:color w:val="FFFFFF" w:themeColor="background1"/>
      </w:rPr>
      <w:tblPr/>
      <w:tcPr>
        <w:shd w:val="clear" w:color="auto" w:fill="443833" w:themeFill="accent6" w:themeFillShade="BF"/>
      </w:tcPr>
    </w:tblStylePr>
    <w:tblStylePr w:type="lastCol">
      <w:rPr>
        <w:color w:val="FFFFFF" w:themeColor="background1"/>
      </w:rPr>
      <w:tblPr/>
      <w:tcPr>
        <w:shd w:val="clear" w:color="auto" w:fill="443833" w:themeFill="accent6" w:themeFillShade="BF"/>
      </w:tc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DEDEA" w:themeFill="accen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C" w:themeFill="accent1" w:themeFillTint="3F"/>
      </w:tcPr>
    </w:tblStylePr>
    <w:tblStylePr w:type="band1Horz">
      <w:tblPr/>
      <w:tcPr>
        <w:shd w:val="clear" w:color="auto" w:fill="FCDBD6"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FF9F8" w:themeFill="accent2"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ED" w:themeFill="accent2" w:themeFillTint="3F"/>
      </w:tcPr>
    </w:tblStylePr>
    <w:tblStylePr w:type="band1Horz">
      <w:tblPr/>
      <w:tcPr>
        <w:shd w:val="clear" w:color="auto" w:fill="DFF3F1"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AFCED" w:themeFill="accent3" w:themeFillTint="19"/>
    </w:tcPr>
    <w:tblStylePr w:type="firstRow">
      <w:rPr>
        <w:b/>
        <w:bCs/>
        <w:color w:val="FFFFFF" w:themeColor="background1"/>
      </w:rPr>
      <w:tblPr/>
      <w:tcPr>
        <w:tcBorders>
          <w:bottom w:val="single" w:sz="12" w:space="0" w:color="FFFFFF" w:themeColor="background1"/>
        </w:tcBorders>
        <w:shd w:val="clear" w:color="auto" w:fill="23A8C2" w:themeFill="accent4" w:themeFillShade="CC"/>
      </w:tcPr>
    </w:tblStylePr>
    <w:tblStylePr w:type="lastRow">
      <w:rPr>
        <w:b/>
        <w:bCs/>
        <w:color w:val="23A8C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7D3" w:themeFill="accent3" w:themeFillTint="3F"/>
      </w:tcPr>
    </w:tblStylePr>
    <w:tblStylePr w:type="band1Horz">
      <w:tblPr/>
      <w:tcPr>
        <w:shd w:val="clear" w:color="auto" w:fill="F6F8DB"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F9FB" w:themeFill="accent4" w:themeFillTint="19"/>
    </w:tcPr>
    <w:tblStylePr w:type="firstRow">
      <w:rPr>
        <w:b/>
        <w:bCs/>
        <w:color w:val="FFFFFF" w:themeColor="background1"/>
      </w:rPr>
      <w:tblPr/>
      <w:tcPr>
        <w:tcBorders>
          <w:bottom w:val="single" w:sz="12" w:space="0" w:color="FFFFFF" w:themeColor="background1"/>
        </w:tcBorders>
        <w:shd w:val="clear" w:color="auto" w:fill="BFCD24" w:themeFill="accent3" w:themeFillShade="CC"/>
      </w:tcPr>
    </w:tblStylePr>
    <w:tblStylePr w:type="lastRow">
      <w:rPr>
        <w:b/>
        <w:bCs/>
        <w:color w:val="BFCD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0F6" w:themeFill="accent4" w:themeFillTint="3F"/>
      </w:tcPr>
    </w:tblStylePr>
    <w:tblStylePr w:type="band1Horz">
      <w:tblPr/>
      <w:tcPr>
        <w:shd w:val="clear" w:color="auto" w:fill="D9F3F8"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6F5F3" w:themeFill="accent5" w:themeFillTint="19"/>
    </w:tcPr>
    <w:tblStylePr w:type="firstRow">
      <w:rPr>
        <w:b/>
        <w:bCs/>
        <w:color w:val="FFFFFF" w:themeColor="background1"/>
      </w:rPr>
      <w:tblPr/>
      <w:tcPr>
        <w:tcBorders>
          <w:bottom w:val="single" w:sz="12" w:space="0" w:color="FFFFFF" w:themeColor="background1"/>
        </w:tcBorders>
        <w:shd w:val="clear" w:color="auto" w:fill="493C36" w:themeFill="accent6" w:themeFillShade="CC"/>
      </w:tcPr>
    </w:tblStylePr>
    <w:tblStylePr w:type="lastRow">
      <w:rPr>
        <w:b/>
        <w:bCs/>
        <w:color w:val="493C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6E2" w:themeFill="accent5" w:themeFillTint="3F"/>
      </w:tcPr>
    </w:tblStylePr>
    <w:tblStylePr w:type="band1Horz">
      <w:tblPr/>
      <w:tcPr>
        <w:shd w:val="clear" w:color="auto" w:fill="ECEBE8"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0ECEB" w:themeFill="accent6" w:themeFillTint="19"/>
    </w:tcPr>
    <w:tblStylePr w:type="firstRow">
      <w:rPr>
        <w:b/>
        <w:bCs/>
        <w:color w:val="FFFFFF" w:themeColor="background1"/>
      </w:rPr>
      <w:tblPr/>
      <w:tcPr>
        <w:tcBorders>
          <w:bottom w:val="single" w:sz="12" w:space="0" w:color="FFFFFF" w:themeColor="background1"/>
        </w:tcBorders>
        <w:shd w:val="clear" w:color="auto" w:fill="877C6C" w:themeFill="accent5" w:themeFillShade="CC"/>
      </w:tcPr>
    </w:tblStylePr>
    <w:tblStylePr w:type="lastRow">
      <w:rPr>
        <w:b/>
        <w:bCs/>
        <w:color w:val="877C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CD" w:themeFill="accent6" w:themeFillTint="3F"/>
      </w:tcPr>
    </w:tblStylePr>
    <w:tblStylePr w:type="band1Horz">
      <w:tblPr/>
      <w:tcPr>
        <w:shd w:val="clear" w:color="auto" w:fill="E1DAD6"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F05133" w:themeColor="accent1"/>
        <w:bottom w:val="single" w:sz="4" w:space="0" w:color="F05133" w:themeColor="accent1"/>
        <w:right w:val="single" w:sz="4" w:space="0" w:color="F05133" w:themeColor="accent1"/>
        <w:insideH w:val="single" w:sz="4" w:space="0" w:color="FFFFFF" w:themeColor="background1"/>
        <w:insideV w:val="single" w:sz="4" w:space="0" w:color="FFFFFF" w:themeColor="background1"/>
      </w:tblBorders>
    </w:tblPr>
    <w:tcPr>
      <w:shd w:val="clear" w:color="auto" w:fill="FDEDEA" w:themeFill="accen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230C" w:themeFill="accent1" w:themeFillShade="99"/>
      </w:tcPr>
    </w:tblStylePr>
    <w:tblStylePr w:type="firstCol">
      <w:rPr>
        <w:color w:val="FFFFFF" w:themeColor="background1"/>
      </w:rPr>
      <w:tblPr/>
      <w:tcPr>
        <w:tcBorders>
          <w:top w:val="nil"/>
          <w:left w:val="nil"/>
          <w:bottom w:val="nil"/>
          <w:right w:val="nil"/>
          <w:insideH w:val="single" w:sz="4" w:space="0" w:color="A2230C" w:themeColor="accent1" w:themeShade="99"/>
          <w:insideV w:val="nil"/>
        </w:tcBorders>
        <w:shd w:val="clear" w:color="auto" w:fill="A223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2230C" w:themeFill="accent1" w:themeFillShade="99"/>
      </w:tcPr>
    </w:tblStylePr>
    <w:tblStylePr w:type="band1Vert">
      <w:tblPr/>
      <w:tcPr>
        <w:shd w:val="clear" w:color="auto" w:fill="F9B9AD" w:themeFill="accent1" w:themeFillTint="66"/>
      </w:tcPr>
    </w:tblStylePr>
    <w:tblStylePr w:type="band1Horz">
      <w:tblPr/>
      <w:tcPr>
        <w:shd w:val="clear" w:color="auto" w:fill="F7A79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60C5BA" w:themeColor="accent2"/>
        <w:bottom w:val="single" w:sz="4" w:space="0" w:color="60C5BA" w:themeColor="accent2"/>
        <w:right w:val="single" w:sz="4" w:space="0" w:color="60C5BA" w:themeColor="accent2"/>
        <w:insideH w:val="single" w:sz="4" w:space="0" w:color="FFFFFF" w:themeColor="background1"/>
        <w:insideV w:val="single" w:sz="4" w:space="0" w:color="FFFFFF" w:themeColor="background1"/>
      </w:tblBorders>
    </w:tblPr>
    <w:tcPr>
      <w:shd w:val="clear" w:color="auto" w:fill="EFF9F8" w:themeFill="accent2"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8077" w:themeFill="accent2" w:themeFillShade="99"/>
      </w:tcPr>
    </w:tblStylePr>
    <w:tblStylePr w:type="firstCol">
      <w:rPr>
        <w:color w:val="FFFFFF" w:themeColor="background1"/>
      </w:rPr>
      <w:tblPr/>
      <w:tcPr>
        <w:tcBorders>
          <w:top w:val="nil"/>
          <w:left w:val="nil"/>
          <w:bottom w:val="nil"/>
          <w:right w:val="nil"/>
          <w:insideH w:val="single" w:sz="4" w:space="0" w:color="2F8077" w:themeColor="accent2" w:themeShade="99"/>
          <w:insideV w:val="nil"/>
        </w:tcBorders>
        <w:shd w:val="clear" w:color="auto" w:fill="2F80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8077" w:themeFill="accent2" w:themeFillShade="99"/>
      </w:tcPr>
    </w:tblStylePr>
    <w:tblStylePr w:type="band1Vert">
      <w:tblPr/>
      <w:tcPr>
        <w:shd w:val="clear" w:color="auto" w:fill="BFE7E3" w:themeFill="accent2" w:themeFillTint="66"/>
      </w:tcPr>
    </w:tblStylePr>
    <w:tblStylePr w:type="band1Horz">
      <w:tblPr/>
      <w:tcPr>
        <w:shd w:val="clear" w:color="auto" w:fill="AFE2D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42C4DD" w:themeColor="accent4"/>
        <w:left w:val="single" w:sz="4" w:space="0" w:color="D5E04E" w:themeColor="accent3"/>
        <w:bottom w:val="single" w:sz="4" w:space="0" w:color="D5E04E" w:themeColor="accent3"/>
        <w:right w:val="single" w:sz="4" w:space="0" w:color="D5E04E" w:themeColor="accent3"/>
        <w:insideH w:val="single" w:sz="4" w:space="0" w:color="FFFFFF" w:themeColor="background1"/>
        <w:insideV w:val="single" w:sz="4" w:space="0" w:color="FFFFFF" w:themeColor="background1"/>
      </w:tblBorders>
    </w:tblPr>
    <w:tcPr>
      <w:shd w:val="clear" w:color="auto" w:fill="FAFCED" w:themeFill="accent3" w:themeFillTint="19"/>
    </w:tcPr>
    <w:tblStylePr w:type="firstRow">
      <w:rPr>
        <w:b/>
        <w:bCs/>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991B" w:themeFill="accent3" w:themeFillShade="99"/>
      </w:tcPr>
    </w:tblStylePr>
    <w:tblStylePr w:type="firstCol">
      <w:rPr>
        <w:color w:val="FFFFFF" w:themeColor="background1"/>
      </w:rPr>
      <w:tblPr/>
      <w:tcPr>
        <w:tcBorders>
          <w:top w:val="nil"/>
          <w:left w:val="nil"/>
          <w:bottom w:val="nil"/>
          <w:right w:val="nil"/>
          <w:insideH w:val="single" w:sz="4" w:space="0" w:color="8F991B" w:themeColor="accent3" w:themeShade="99"/>
          <w:insideV w:val="nil"/>
        </w:tcBorders>
        <w:shd w:val="clear" w:color="auto" w:fill="8F99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F991B" w:themeFill="accent3" w:themeFillShade="99"/>
      </w:tcPr>
    </w:tblStylePr>
    <w:tblStylePr w:type="band1Vert">
      <w:tblPr/>
      <w:tcPr>
        <w:shd w:val="clear" w:color="auto" w:fill="EEF2B8" w:themeFill="accent3" w:themeFillTint="66"/>
      </w:tcPr>
    </w:tblStylePr>
    <w:tblStylePr w:type="band1Horz">
      <w:tblPr/>
      <w:tcPr>
        <w:shd w:val="clear" w:color="auto" w:fill="E9EFA6"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D5E04E" w:themeColor="accent3"/>
        <w:left w:val="single" w:sz="4" w:space="0" w:color="42C4DD" w:themeColor="accent4"/>
        <w:bottom w:val="single" w:sz="4" w:space="0" w:color="42C4DD" w:themeColor="accent4"/>
        <w:right w:val="single" w:sz="4" w:space="0" w:color="42C4DD" w:themeColor="accent4"/>
        <w:insideH w:val="single" w:sz="4" w:space="0" w:color="FFFFFF" w:themeColor="background1"/>
        <w:insideV w:val="single" w:sz="4" w:space="0" w:color="FFFFFF" w:themeColor="background1"/>
      </w:tblBorders>
    </w:tblPr>
    <w:tcPr>
      <w:shd w:val="clear" w:color="auto" w:fill="ECF9FB" w:themeFill="accent4" w:themeFillTint="19"/>
    </w:tcPr>
    <w:tblStylePr w:type="firstRow">
      <w:rPr>
        <w:b/>
        <w:bCs/>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E91" w:themeFill="accent4" w:themeFillShade="99"/>
      </w:tcPr>
    </w:tblStylePr>
    <w:tblStylePr w:type="firstCol">
      <w:rPr>
        <w:color w:val="FFFFFF" w:themeColor="background1"/>
      </w:rPr>
      <w:tblPr/>
      <w:tcPr>
        <w:tcBorders>
          <w:top w:val="nil"/>
          <w:left w:val="nil"/>
          <w:bottom w:val="nil"/>
          <w:right w:val="nil"/>
          <w:insideH w:val="single" w:sz="4" w:space="0" w:color="1A7E91" w:themeColor="accent4" w:themeShade="99"/>
          <w:insideV w:val="nil"/>
        </w:tcBorders>
        <w:shd w:val="clear" w:color="auto" w:fill="1A7E9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A7E91" w:themeFill="accent4" w:themeFillShade="99"/>
      </w:tcPr>
    </w:tblStylePr>
    <w:tblStylePr w:type="band1Vert">
      <w:tblPr/>
      <w:tcPr>
        <w:shd w:val="clear" w:color="auto" w:fill="B3E7F1" w:themeFill="accent4" w:themeFillTint="66"/>
      </w:tcPr>
    </w:tblStylePr>
    <w:tblStylePr w:type="band1Horz">
      <w:tblPr/>
      <w:tcPr>
        <w:shd w:val="clear" w:color="auto" w:fill="A0E1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5C4C44" w:themeColor="accent6"/>
        <w:left w:val="single" w:sz="4" w:space="0" w:color="A49B8D" w:themeColor="accent5"/>
        <w:bottom w:val="single" w:sz="4" w:space="0" w:color="A49B8D" w:themeColor="accent5"/>
        <w:right w:val="single" w:sz="4" w:space="0" w:color="A49B8D" w:themeColor="accent5"/>
        <w:insideH w:val="single" w:sz="4" w:space="0" w:color="FFFFFF" w:themeColor="background1"/>
        <w:insideV w:val="single" w:sz="4" w:space="0" w:color="FFFFFF" w:themeColor="background1"/>
      </w:tblBorders>
    </w:tblPr>
    <w:tcPr>
      <w:shd w:val="clear" w:color="auto" w:fill="F6F5F3" w:themeFill="accent5" w:themeFillTint="19"/>
    </w:tcPr>
    <w:tblStylePr w:type="firstRow">
      <w:rPr>
        <w:b/>
        <w:bCs/>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5D51" w:themeFill="accent5" w:themeFillShade="99"/>
      </w:tcPr>
    </w:tblStylePr>
    <w:tblStylePr w:type="firstCol">
      <w:rPr>
        <w:color w:val="FFFFFF" w:themeColor="background1"/>
      </w:rPr>
      <w:tblPr/>
      <w:tcPr>
        <w:tcBorders>
          <w:top w:val="nil"/>
          <w:left w:val="nil"/>
          <w:bottom w:val="nil"/>
          <w:right w:val="nil"/>
          <w:insideH w:val="single" w:sz="4" w:space="0" w:color="655D51" w:themeColor="accent5" w:themeShade="99"/>
          <w:insideV w:val="nil"/>
        </w:tcBorders>
        <w:shd w:val="clear" w:color="auto" w:fill="655D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5D51" w:themeFill="accent5" w:themeFillShade="99"/>
      </w:tcPr>
    </w:tblStylePr>
    <w:tblStylePr w:type="band1Vert">
      <w:tblPr/>
      <w:tcPr>
        <w:shd w:val="clear" w:color="auto" w:fill="DAD7D1" w:themeFill="accent5" w:themeFillTint="66"/>
      </w:tcPr>
    </w:tblStylePr>
    <w:tblStylePr w:type="band1Horz">
      <w:tblPr/>
      <w:tcPr>
        <w:shd w:val="clear" w:color="auto" w:fill="D1CDC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A49B8D" w:themeColor="accent5"/>
        <w:left w:val="single" w:sz="4" w:space="0" w:color="5C4C44" w:themeColor="accent6"/>
        <w:bottom w:val="single" w:sz="4" w:space="0" w:color="5C4C44" w:themeColor="accent6"/>
        <w:right w:val="single" w:sz="4" w:space="0" w:color="5C4C44" w:themeColor="accent6"/>
        <w:insideH w:val="single" w:sz="4" w:space="0" w:color="FFFFFF" w:themeColor="background1"/>
        <w:insideV w:val="single" w:sz="4" w:space="0" w:color="FFFFFF" w:themeColor="background1"/>
      </w:tblBorders>
    </w:tblPr>
    <w:tcPr>
      <w:shd w:val="clear" w:color="auto" w:fill="F0ECEB" w:themeFill="accent6" w:themeFillTint="19"/>
    </w:tcPr>
    <w:tblStylePr w:type="firstRow">
      <w:rPr>
        <w:b/>
        <w:bCs/>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2D28" w:themeFill="accent6" w:themeFillShade="99"/>
      </w:tcPr>
    </w:tblStylePr>
    <w:tblStylePr w:type="firstCol">
      <w:rPr>
        <w:color w:val="FFFFFF" w:themeColor="background1"/>
      </w:rPr>
      <w:tblPr/>
      <w:tcPr>
        <w:tcBorders>
          <w:top w:val="nil"/>
          <w:left w:val="nil"/>
          <w:bottom w:val="nil"/>
          <w:right w:val="nil"/>
          <w:insideH w:val="single" w:sz="4" w:space="0" w:color="372D28" w:themeColor="accent6" w:themeShade="99"/>
          <w:insideV w:val="nil"/>
        </w:tcBorders>
        <w:shd w:val="clear" w:color="auto" w:fill="372D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2D28" w:themeFill="accent6" w:themeFillShade="99"/>
      </w:tcPr>
    </w:tblStylePr>
    <w:tblStylePr w:type="band1Vert">
      <w:tblPr/>
      <w:tcPr>
        <w:shd w:val="clear" w:color="auto" w:fill="C3B5AE" w:themeFill="accent6" w:themeFillTint="66"/>
      </w:tcPr>
    </w:tblStylePr>
    <w:tblStylePr w:type="band1Horz">
      <w:tblPr/>
      <w:tcPr>
        <w:shd w:val="clear" w:color="auto" w:fill="B5A39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051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1D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A2C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A2C0F" w:themeFill="accent1" w:themeFillShade="BF"/>
      </w:tcPr>
    </w:tblStylePr>
    <w:tblStylePr w:type="band1Vert">
      <w:tblPr/>
      <w:tcPr>
        <w:tcBorders>
          <w:top w:val="nil"/>
          <w:left w:val="nil"/>
          <w:bottom w:val="nil"/>
          <w:right w:val="nil"/>
          <w:insideH w:val="nil"/>
          <w:insideV w:val="nil"/>
        </w:tcBorders>
        <w:shd w:val="clear" w:color="auto" w:fill="CA2C0F" w:themeFill="accent1" w:themeFillShade="BF"/>
      </w:tcPr>
    </w:tblStylePr>
    <w:tblStylePr w:type="band1Horz">
      <w:tblPr/>
      <w:tcPr>
        <w:tcBorders>
          <w:top w:val="nil"/>
          <w:left w:val="nil"/>
          <w:bottom w:val="nil"/>
          <w:right w:val="nil"/>
          <w:insideH w:val="nil"/>
          <w:insideV w:val="nil"/>
        </w:tcBorders>
        <w:shd w:val="clear" w:color="auto" w:fill="CA2C0F"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0C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A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AA0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AA095" w:themeFill="accent2" w:themeFillShade="BF"/>
      </w:tcPr>
    </w:tblStylePr>
    <w:tblStylePr w:type="band1Vert">
      <w:tblPr/>
      <w:tcPr>
        <w:tcBorders>
          <w:top w:val="nil"/>
          <w:left w:val="nil"/>
          <w:bottom w:val="nil"/>
          <w:right w:val="nil"/>
          <w:insideH w:val="nil"/>
          <w:insideV w:val="nil"/>
        </w:tcBorders>
        <w:shd w:val="clear" w:color="auto" w:fill="3AA095" w:themeFill="accent2" w:themeFillShade="BF"/>
      </w:tcPr>
    </w:tblStylePr>
    <w:tblStylePr w:type="band1Horz">
      <w:tblPr/>
      <w:tcPr>
        <w:tcBorders>
          <w:top w:val="nil"/>
          <w:left w:val="nil"/>
          <w:bottom w:val="nil"/>
          <w:right w:val="nil"/>
          <w:insideH w:val="nil"/>
          <w:insideV w:val="nil"/>
        </w:tcBorders>
        <w:shd w:val="clear" w:color="auto" w:fill="3AA09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D5E04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7F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C0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C021" w:themeFill="accent3" w:themeFillShade="BF"/>
      </w:tcPr>
    </w:tblStylePr>
    <w:tblStylePr w:type="band1Vert">
      <w:tblPr/>
      <w:tcPr>
        <w:tcBorders>
          <w:top w:val="nil"/>
          <w:left w:val="nil"/>
          <w:bottom w:val="nil"/>
          <w:right w:val="nil"/>
          <w:insideH w:val="nil"/>
          <w:insideV w:val="nil"/>
        </w:tcBorders>
        <w:shd w:val="clear" w:color="auto" w:fill="B3C021" w:themeFill="accent3" w:themeFillShade="BF"/>
      </w:tcPr>
    </w:tblStylePr>
    <w:tblStylePr w:type="band1Horz">
      <w:tblPr/>
      <w:tcPr>
        <w:tcBorders>
          <w:top w:val="nil"/>
          <w:left w:val="nil"/>
          <w:bottom w:val="nil"/>
          <w:right w:val="nil"/>
          <w:insideH w:val="nil"/>
          <w:insideV w:val="nil"/>
        </w:tcBorders>
        <w:shd w:val="clear" w:color="auto" w:fill="B3C02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2C4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87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09DB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09DB5" w:themeFill="accent4" w:themeFillShade="BF"/>
      </w:tcPr>
    </w:tblStylePr>
    <w:tblStylePr w:type="band1Vert">
      <w:tblPr/>
      <w:tcPr>
        <w:tcBorders>
          <w:top w:val="nil"/>
          <w:left w:val="nil"/>
          <w:bottom w:val="nil"/>
          <w:right w:val="nil"/>
          <w:insideH w:val="nil"/>
          <w:insideV w:val="nil"/>
        </w:tcBorders>
        <w:shd w:val="clear" w:color="auto" w:fill="209DB5" w:themeFill="accent4" w:themeFillShade="BF"/>
      </w:tcPr>
    </w:tblStylePr>
    <w:tblStylePr w:type="band1Horz">
      <w:tblPr/>
      <w:tcPr>
        <w:tcBorders>
          <w:top w:val="nil"/>
          <w:left w:val="nil"/>
          <w:bottom w:val="nil"/>
          <w:right w:val="nil"/>
          <w:insideH w:val="nil"/>
          <w:insideV w:val="nil"/>
        </w:tcBorders>
        <w:shd w:val="clear" w:color="auto" w:fill="209DB5"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A49B8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4D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E74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E7465" w:themeFill="accent5" w:themeFillShade="BF"/>
      </w:tcPr>
    </w:tblStylePr>
    <w:tblStylePr w:type="band1Vert">
      <w:tblPr/>
      <w:tcPr>
        <w:tcBorders>
          <w:top w:val="nil"/>
          <w:left w:val="nil"/>
          <w:bottom w:val="nil"/>
          <w:right w:val="nil"/>
          <w:insideH w:val="nil"/>
          <w:insideV w:val="nil"/>
        </w:tcBorders>
        <w:shd w:val="clear" w:color="auto" w:fill="7E7465" w:themeFill="accent5" w:themeFillShade="BF"/>
      </w:tcPr>
    </w:tblStylePr>
    <w:tblStylePr w:type="band1Horz">
      <w:tblPr/>
      <w:tcPr>
        <w:tcBorders>
          <w:top w:val="nil"/>
          <w:left w:val="nil"/>
          <w:bottom w:val="nil"/>
          <w:right w:val="nil"/>
          <w:insideH w:val="nil"/>
          <w:insideV w:val="nil"/>
        </w:tcBorders>
        <w:shd w:val="clear" w:color="auto" w:fill="7E7465"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C4C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5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38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3833" w:themeFill="accent6" w:themeFillShade="BF"/>
      </w:tcPr>
    </w:tblStylePr>
    <w:tblStylePr w:type="band1Vert">
      <w:tblPr/>
      <w:tcPr>
        <w:tcBorders>
          <w:top w:val="nil"/>
          <w:left w:val="nil"/>
          <w:bottom w:val="nil"/>
          <w:right w:val="nil"/>
          <w:insideH w:val="nil"/>
          <w:insideV w:val="nil"/>
        </w:tcBorders>
        <w:shd w:val="clear" w:color="auto" w:fill="443833" w:themeFill="accent6" w:themeFillShade="BF"/>
      </w:tcPr>
    </w:tblStylePr>
    <w:tblStylePr w:type="band1Horz">
      <w:tblPr/>
      <w:tcPr>
        <w:tcBorders>
          <w:top w:val="nil"/>
          <w:left w:val="nil"/>
          <w:bottom w:val="nil"/>
          <w:right w:val="nil"/>
          <w:insideH w:val="nil"/>
          <w:insideV w:val="nil"/>
        </w:tcBorders>
        <w:shd w:val="clear" w:color="auto" w:fill="443833"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276B6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F9B9AD" w:themeColor="accent1" w:themeTint="66"/>
        <w:left w:val="single" w:sz="4" w:space="0" w:color="F9B9AD" w:themeColor="accent1" w:themeTint="66"/>
        <w:bottom w:val="single" w:sz="4" w:space="0" w:color="F9B9AD" w:themeColor="accent1" w:themeTint="66"/>
        <w:right w:val="single" w:sz="4" w:space="0" w:color="F9B9AD" w:themeColor="accent1" w:themeTint="66"/>
        <w:insideH w:val="single" w:sz="4" w:space="0" w:color="F9B9AD" w:themeColor="accent1" w:themeTint="66"/>
        <w:insideV w:val="single" w:sz="4" w:space="0" w:color="F9B9AD" w:themeColor="accent1" w:themeTint="66"/>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2" w:space="0" w:color="F6968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BFE7E3" w:themeColor="accent2" w:themeTint="66"/>
        <w:left w:val="single" w:sz="4" w:space="0" w:color="BFE7E3" w:themeColor="accent2" w:themeTint="66"/>
        <w:bottom w:val="single" w:sz="4" w:space="0" w:color="BFE7E3" w:themeColor="accent2" w:themeTint="66"/>
        <w:right w:val="single" w:sz="4" w:space="0" w:color="BFE7E3" w:themeColor="accent2" w:themeTint="66"/>
        <w:insideH w:val="single" w:sz="4" w:space="0" w:color="BFE7E3" w:themeColor="accent2" w:themeTint="66"/>
        <w:insideV w:val="single" w:sz="4" w:space="0" w:color="BFE7E3" w:themeColor="accent2" w:themeTint="66"/>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2" w:space="0" w:color="9FDCD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EEF2B8" w:themeColor="accent3" w:themeTint="66"/>
        <w:left w:val="single" w:sz="4" w:space="0" w:color="EEF2B8" w:themeColor="accent3" w:themeTint="66"/>
        <w:bottom w:val="single" w:sz="4" w:space="0" w:color="EEF2B8" w:themeColor="accent3" w:themeTint="66"/>
        <w:right w:val="single" w:sz="4" w:space="0" w:color="EEF2B8" w:themeColor="accent3" w:themeTint="66"/>
        <w:insideH w:val="single" w:sz="4" w:space="0" w:color="EEF2B8" w:themeColor="accent3" w:themeTint="66"/>
        <w:insideV w:val="single" w:sz="4" w:space="0" w:color="EEF2B8" w:themeColor="accent3" w:themeTint="66"/>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2" w:space="0" w:color="E5EC9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3E7F1" w:themeColor="accent4" w:themeTint="66"/>
        <w:left w:val="single" w:sz="4" w:space="0" w:color="B3E7F1" w:themeColor="accent4" w:themeTint="66"/>
        <w:bottom w:val="single" w:sz="4" w:space="0" w:color="B3E7F1" w:themeColor="accent4" w:themeTint="66"/>
        <w:right w:val="single" w:sz="4" w:space="0" w:color="B3E7F1" w:themeColor="accent4" w:themeTint="66"/>
        <w:insideH w:val="single" w:sz="4" w:space="0" w:color="B3E7F1" w:themeColor="accent4" w:themeTint="66"/>
        <w:insideV w:val="single" w:sz="4" w:space="0" w:color="B3E7F1" w:themeColor="accent4" w:themeTint="66"/>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2" w:space="0" w:color="8DDBE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DAD7D1" w:themeColor="accent5" w:themeTint="66"/>
        <w:left w:val="single" w:sz="4" w:space="0" w:color="DAD7D1" w:themeColor="accent5" w:themeTint="66"/>
        <w:bottom w:val="single" w:sz="4" w:space="0" w:color="DAD7D1" w:themeColor="accent5" w:themeTint="66"/>
        <w:right w:val="single" w:sz="4" w:space="0" w:color="DAD7D1" w:themeColor="accent5" w:themeTint="66"/>
        <w:insideH w:val="single" w:sz="4" w:space="0" w:color="DAD7D1" w:themeColor="accent5" w:themeTint="66"/>
        <w:insideV w:val="single" w:sz="4" w:space="0" w:color="DAD7D1" w:themeColor="accent5" w:themeTint="66"/>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2" w:space="0" w:color="C8C3B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C3B5AE" w:themeColor="accent6" w:themeTint="66"/>
        <w:left w:val="single" w:sz="4" w:space="0" w:color="C3B5AE" w:themeColor="accent6" w:themeTint="66"/>
        <w:bottom w:val="single" w:sz="4" w:space="0" w:color="C3B5AE" w:themeColor="accent6" w:themeTint="66"/>
        <w:right w:val="single" w:sz="4" w:space="0" w:color="C3B5AE" w:themeColor="accent6" w:themeTint="66"/>
        <w:insideH w:val="single" w:sz="4" w:space="0" w:color="C3B5AE" w:themeColor="accent6" w:themeTint="66"/>
        <w:insideV w:val="single" w:sz="4" w:space="0" w:color="C3B5AE" w:themeColor="accent6" w:themeTint="66"/>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2" w:space="0" w:color="A5908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F69684" w:themeColor="accent1" w:themeTint="99"/>
        <w:bottom w:val="single" w:sz="2" w:space="0" w:color="F69684" w:themeColor="accent1" w:themeTint="99"/>
        <w:insideH w:val="single" w:sz="2" w:space="0" w:color="F69684" w:themeColor="accent1" w:themeTint="99"/>
        <w:insideV w:val="single" w:sz="2" w:space="0" w:color="F69684" w:themeColor="accent1" w:themeTint="99"/>
      </w:tblBorders>
    </w:tblPr>
    <w:tblStylePr w:type="firstRow">
      <w:rPr>
        <w:b/>
        <w:bCs/>
      </w:rPr>
      <w:tblPr/>
      <w:tcPr>
        <w:tcBorders>
          <w:top w:val="nil"/>
          <w:bottom w:val="single" w:sz="12" w:space="0" w:color="F69684" w:themeColor="accent1" w:themeTint="99"/>
          <w:insideH w:val="nil"/>
          <w:insideV w:val="nil"/>
        </w:tcBorders>
        <w:shd w:val="clear" w:color="auto" w:fill="FFFFFF" w:themeFill="background1"/>
      </w:tcPr>
    </w:tblStylePr>
    <w:tblStylePr w:type="lastRow">
      <w:rPr>
        <w:b/>
        <w:bCs/>
      </w:rPr>
      <w:tblPr/>
      <w:tcPr>
        <w:tcBorders>
          <w:top w:val="double" w:sz="2" w:space="0" w:color="F696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9FDCD5" w:themeColor="accent2" w:themeTint="99"/>
        <w:bottom w:val="single" w:sz="2" w:space="0" w:color="9FDCD5" w:themeColor="accent2" w:themeTint="99"/>
        <w:insideH w:val="single" w:sz="2" w:space="0" w:color="9FDCD5" w:themeColor="accent2" w:themeTint="99"/>
        <w:insideV w:val="single" w:sz="2" w:space="0" w:color="9FDCD5" w:themeColor="accent2" w:themeTint="99"/>
      </w:tblBorders>
    </w:tblPr>
    <w:tblStylePr w:type="firstRow">
      <w:rPr>
        <w:b/>
        <w:bCs/>
      </w:rPr>
      <w:tblPr/>
      <w:tcPr>
        <w:tcBorders>
          <w:top w:val="nil"/>
          <w:bottom w:val="single" w:sz="12" w:space="0" w:color="9FDCD5" w:themeColor="accent2" w:themeTint="99"/>
          <w:insideH w:val="nil"/>
          <w:insideV w:val="nil"/>
        </w:tcBorders>
        <w:shd w:val="clear" w:color="auto" w:fill="FFFFFF" w:themeFill="background1"/>
      </w:tcPr>
    </w:tblStylePr>
    <w:tblStylePr w:type="lastRow">
      <w:rPr>
        <w:b/>
        <w:bCs/>
      </w:rPr>
      <w:tblPr/>
      <w:tcPr>
        <w:tcBorders>
          <w:top w:val="double" w:sz="2" w:space="0" w:color="9FDC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E5EC94" w:themeColor="accent3" w:themeTint="99"/>
        <w:bottom w:val="single" w:sz="2" w:space="0" w:color="E5EC94" w:themeColor="accent3" w:themeTint="99"/>
        <w:insideH w:val="single" w:sz="2" w:space="0" w:color="E5EC94" w:themeColor="accent3" w:themeTint="99"/>
        <w:insideV w:val="single" w:sz="2" w:space="0" w:color="E5EC94" w:themeColor="accent3" w:themeTint="99"/>
      </w:tblBorders>
    </w:tblPr>
    <w:tblStylePr w:type="firstRow">
      <w:rPr>
        <w:b/>
        <w:bCs/>
      </w:rPr>
      <w:tblPr/>
      <w:tcPr>
        <w:tcBorders>
          <w:top w:val="nil"/>
          <w:bottom w:val="single" w:sz="12" w:space="0" w:color="E5EC94" w:themeColor="accent3" w:themeTint="99"/>
          <w:insideH w:val="nil"/>
          <w:insideV w:val="nil"/>
        </w:tcBorders>
        <w:shd w:val="clear" w:color="auto" w:fill="FFFFFF" w:themeFill="background1"/>
      </w:tcPr>
    </w:tblStylePr>
    <w:tblStylePr w:type="lastRow">
      <w:rPr>
        <w:b/>
        <w:bCs/>
      </w:rPr>
      <w:tblPr/>
      <w:tcPr>
        <w:tcBorders>
          <w:top w:val="double" w:sz="2" w:space="0" w:color="E5E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DDBEA" w:themeColor="accent4" w:themeTint="99"/>
        <w:bottom w:val="single" w:sz="2" w:space="0" w:color="8DDBEA" w:themeColor="accent4" w:themeTint="99"/>
        <w:insideH w:val="single" w:sz="2" w:space="0" w:color="8DDBEA" w:themeColor="accent4" w:themeTint="99"/>
        <w:insideV w:val="single" w:sz="2" w:space="0" w:color="8DDBEA" w:themeColor="accent4" w:themeTint="99"/>
      </w:tblBorders>
    </w:tblPr>
    <w:tblStylePr w:type="firstRow">
      <w:rPr>
        <w:b/>
        <w:bCs/>
      </w:rPr>
      <w:tblPr/>
      <w:tcPr>
        <w:tcBorders>
          <w:top w:val="nil"/>
          <w:bottom w:val="single" w:sz="12" w:space="0" w:color="8DDBEA" w:themeColor="accent4" w:themeTint="99"/>
          <w:insideH w:val="nil"/>
          <w:insideV w:val="nil"/>
        </w:tcBorders>
        <w:shd w:val="clear" w:color="auto" w:fill="FFFFFF" w:themeFill="background1"/>
      </w:tcPr>
    </w:tblStylePr>
    <w:tblStylePr w:type="lastRow">
      <w:rPr>
        <w:b/>
        <w:bCs/>
      </w:rPr>
      <w:tblPr/>
      <w:tcPr>
        <w:tcBorders>
          <w:top w:val="double" w:sz="2" w:space="0" w:color="8DDB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C8C3BA" w:themeColor="accent5" w:themeTint="99"/>
        <w:bottom w:val="single" w:sz="2" w:space="0" w:color="C8C3BA" w:themeColor="accent5" w:themeTint="99"/>
        <w:insideH w:val="single" w:sz="2" w:space="0" w:color="C8C3BA" w:themeColor="accent5" w:themeTint="99"/>
        <w:insideV w:val="single" w:sz="2" w:space="0" w:color="C8C3BA" w:themeColor="accent5" w:themeTint="99"/>
      </w:tblBorders>
    </w:tblPr>
    <w:tblStylePr w:type="firstRow">
      <w:rPr>
        <w:b/>
        <w:bCs/>
      </w:rPr>
      <w:tblPr/>
      <w:tcPr>
        <w:tcBorders>
          <w:top w:val="nil"/>
          <w:bottom w:val="single" w:sz="12" w:space="0" w:color="C8C3BA" w:themeColor="accent5" w:themeTint="99"/>
          <w:insideH w:val="nil"/>
          <w:insideV w:val="nil"/>
        </w:tcBorders>
        <w:shd w:val="clear" w:color="auto" w:fill="FFFFFF" w:themeFill="background1"/>
      </w:tcPr>
    </w:tblStylePr>
    <w:tblStylePr w:type="lastRow">
      <w:rPr>
        <w:b/>
        <w:bCs/>
      </w:rPr>
      <w:tblPr/>
      <w:tcPr>
        <w:tcBorders>
          <w:top w:val="double" w:sz="2" w:space="0" w:color="C8C3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A59086" w:themeColor="accent6" w:themeTint="99"/>
        <w:bottom w:val="single" w:sz="2" w:space="0" w:color="A59086" w:themeColor="accent6" w:themeTint="99"/>
        <w:insideH w:val="single" w:sz="2" w:space="0" w:color="A59086" w:themeColor="accent6" w:themeTint="99"/>
        <w:insideV w:val="single" w:sz="2" w:space="0" w:color="A59086" w:themeColor="accent6" w:themeTint="99"/>
      </w:tblBorders>
    </w:tblPr>
    <w:tblStylePr w:type="firstRow">
      <w:rPr>
        <w:b/>
        <w:bCs/>
      </w:rPr>
      <w:tblPr/>
      <w:tcPr>
        <w:tcBorders>
          <w:top w:val="nil"/>
          <w:bottom w:val="single" w:sz="12" w:space="0" w:color="A59086" w:themeColor="accent6" w:themeTint="99"/>
          <w:insideH w:val="nil"/>
          <w:insideV w:val="nil"/>
        </w:tcBorders>
        <w:shd w:val="clear" w:color="auto" w:fill="FFFFFF" w:themeFill="background1"/>
      </w:tcPr>
    </w:tblStylePr>
    <w:tblStylePr w:type="lastRow">
      <w:rPr>
        <w:b/>
        <w:bCs/>
      </w:rPr>
      <w:tblPr/>
      <w:tcPr>
        <w:tcBorders>
          <w:top w:val="double" w:sz="2" w:space="0" w:color="A590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insideV w:val="nil"/>
        </w:tcBorders>
        <w:shd w:val="clear" w:color="auto" w:fill="F05133" w:themeFill="accent1"/>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insideV w:val="nil"/>
        </w:tcBorders>
        <w:shd w:val="clear" w:color="auto" w:fill="60C5BA" w:themeFill="accent2"/>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insideV w:val="nil"/>
        </w:tcBorders>
        <w:shd w:val="clear" w:color="auto" w:fill="D5E04E" w:themeFill="accent3"/>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insideV w:val="nil"/>
        </w:tcBorders>
        <w:shd w:val="clear" w:color="auto" w:fill="42C4DD" w:themeFill="accent4"/>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insideV w:val="nil"/>
        </w:tcBorders>
        <w:shd w:val="clear" w:color="auto" w:fill="A49B8D" w:themeFill="accent5"/>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insideV w:val="nil"/>
        </w:tcBorders>
        <w:shd w:val="clear" w:color="auto" w:fill="5C4C44" w:themeFill="accent6"/>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1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1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1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133" w:themeFill="accent1"/>
      </w:tcPr>
    </w:tblStylePr>
    <w:tblStylePr w:type="band1Vert">
      <w:tblPr/>
      <w:tcPr>
        <w:shd w:val="clear" w:color="auto" w:fill="F9B9AD" w:themeFill="accent1" w:themeFillTint="66"/>
      </w:tcPr>
    </w:tblStylePr>
    <w:tblStylePr w:type="band1Horz">
      <w:tblPr/>
      <w:tcPr>
        <w:shd w:val="clear" w:color="auto" w:fill="F9B9AD"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5B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5B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5B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5BA" w:themeFill="accent2"/>
      </w:tcPr>
    </w:tblStylePr>
    <w:tblStylePr w:type="band1Vert">
      <w:tblPr/>
      <w:tcPr>
        <w:shd w:val="clear" w:color="auto" w:fill="BFE7E3" w:themeFill="accent2" w:themeFillTint="66"/>
      </w:tcPr>
    </w:tblStylePr>
    <w:tblStylePr w:type="band1Horz">
      <w:tblPr/>
      <w:tcPr>
        <w:shd w:val="clear" w:color="auto" w:fill="BFE7E3"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8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E04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E04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E04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E04E" w:themeFill="accent3"/>
      </w:tcPr>
    </w:tblStylePr>
    <w:tblStylePr w:type="band1Vert">
      <w:tblPr/>
      <w:tcPr>
        <w:shd w:val="clear" w:color="auto" w:fill="EEF2B8" w:themeFill="accent3" w:themeFillTint="66"/>
      </w:tcPr>
    </w:tblStylePr>
    <w:tblStylePr w:type="band1Horz">
      <w:tblPr/>
      <w:tcPr>
        <w:shd w:val="clear" w:color="auto" w:fill="EEF2B8"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C4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C4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C4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C4DD" w:themeFill="accent4"/>
      </w:tcPr>
    </w:tblStylePr>
    <w:tblStylePr w:type="band1Vert">
      <w:tblPr/>
      <w:tcPr>
        <w:shd w:val="clear" w:color="auto" w:fill="B3E7F1" w:themeFill="accent4" w:themeFillTint="66"/>
      </w:tcPr>
    </w:tblStylePr>
    <w:tblStylePr w:type="band1Horz">
      <w:tblPr/>
      <w:tcPr>
        <w:shd w:val="clear" w:color="auto" w:fill="B3E7F1"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9B8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9B8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9B8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9B8D" w:themeFill="accent5"/>
      </w:tcPr>
    </w:tblStylePr>
    <w:tblStylePr w:type="band1Vert">
      <w:tblPr/>
      <w:tcPr>
        <w:shd w:val="clear" w:color="auto" w:fill="DAD7D1" w:themeFill="accent5" w:themeFillTint="66"/>
      </w:tcPr>
    </w:tblStylePr>
    <w:tblStylePr w:type="band1Horz">
      <w:tblPr/>
      <w:tcPr>
        <w:shd w:val="clear" w:color="auto" w:fill="DAD7D1"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4C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4C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4C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4C44" w:themeFill="accent6"/>
      </w:tcPr>
    </w:tblStylePr>
    <w:tblStylePr w:type="band1Vert">
      <w:tblPr/>
      <w:tcPr>
        <w:shd w:val="clear" w:color="auto" w:fill="C3B5AE" w:themeFill="accent6" w:themeFillTint="66"/>
      </w:tcPr>
    </w:tblStylePr>
    <w:tblStylePr w:type="band1Horz">
      <w:tblPr/>
      <w:tcPr>
        <w:shd w:val="clear" w:color="auto" w:fill="C3B5AE"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861D0A"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CA2C0F"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CA2C0F"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861D0A"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861D0A"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16697A"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CA2C0F"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F05133" w:themeColor="accent1"/>
        <w:bottom w:val="single" w:sz="4" w:space="10" w:color="F05133" w:themeColor="accent1"/>
      </w:pBdr>
      <w:spacing w:before="360" w:after="360"/>
      <w:ind w:left="864" w:right="864"/>
      <w:jc w:val="center"/>
    </w:pPr>
    <w:rPr>
      <w:i/>
      <w:iCs/>
      <w:color w:val="CA2C0F" w:themeColor="accent1" w:themeShade="BF"/>
    </w:rPr>
  </w:style>
  <w:style w:type="character" w:customStyle="1" w:styleId="IntenseQuoteChar">
    <w:name w:val="Intense Quote Char"/>
    <w:basedOn w:val="DefaultParagraphFont"/>
    <w:link w:val="IntenseQuote"/>
    <w:uiPriority w:val="30"/>
    <w:semiHidden/>
    <w:rsid w:val="000F51EC"/>
    <w:rPr>
      <w:i/>
      <w:iCs/>
      <w:color w:val="CA2C0F" w:themeColor="accent1" w:themeShade="BF"/>
    </w:rPr>
  </w:style>
  <w:style w:type="character" w:styleId="IntenseReference">
    <w:name w:val="Intense Reference"/>
    <w:basedOn w:val="DefaultParagraphFont"/>
    <w:uiPriority w:val="32"/>
    <w:semiHidden/>
    <w:qFormat/>
    <w:rsid w:val="000F51EC"/>
    <w:rPr>
      <w:b/>
      <w:bCs/>
      <w:caps w:val="0"/>
      <w:smallCaps/>
      <w:color w:val="CA2C0F"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18" w:space="0" w:color="F05133" w:themeColor="accent1"/>
          <w:right w:val="single" w:sz="8" w:space="0" w:color="F05133" w:themeColor="accent1"/>
          <w:insideH w:val="nil"/>
          <w:insideV w:val="single" w:sz="8" w:space="0" w:color="F051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insideH w:val="nil"/>
          <w:insideV w:val="single" w:sz="8" w:space="0" w:color="F051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shd w:val="clear" w:color="auto" w:fill="FBD3CC" w:themeFill="accent1" w:themeFillTint="3F"/>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shd w:val="clear" w:color="auto" w:fill="FBD3CC" w:themeFill="accent1" w:themeFillTint="3F"/>
      </w:tcPr>
    </w:tblStylePr>
    <w:tblStylePr w:type="band2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18" w:space="0" w:color="60C5BA" w:themeColor="accent2"/>
          <w:right w:val="single" w:sz="8" w:space="0" w:color="60C5BA" w:themeColor="accent2"/>
          <w:insideH w:val="nil"/>
          <w:insideV w:val="single" w:sz="8" w:space="0" w:color="60C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insideH w:val="nil"/>
          <w:insideV w:val="single" w:sz="8" w:space="0" w:color="60C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shd w:val="clear" w:color="auto" w:fill="D7F0ED" w:themeFill="accent2" w:themeFillTint="3F"/>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shd w:val="clear" w:color="auto" w:fill="D7F0ED" w:themeFill="accent2" w:themeFillTint="3F"/>
      </w:tcPr>
    </w:tblStylePr>
    <w:tblStylePr w:type="band2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18" w:space="0" w:color="D5E04E" w:themeColor="accent3"/>
          <w:right w:val="single" w:sz="8" w:space="0" w:color="D5E04E" w:themeColor="accent3"/>
          <w:insideH w:val="nil"/>
          <w:insideV w:val="single" w:sz="8" w:space="0" w:color="D5E04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insideH w:val="nil"/>
          <w:insideV w:val="single" w:sz="8" w:space="0" w:color="D5E04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shd w:val="clear" w:color="auto" w:fill="F4F7D3" w:themeFill="accent3" w:themeFillTint="3F"/>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shd w:val="clear" w:color="auto" w:fill="F4F7D3" w:themeFill="accent3" w:themeFillTint="3F"/>
      </w:tcPr>
    </w:tblStylePr>
    <w:tblStylePr w:type="band2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18" w:space="0" w:color="42C4DD" w:themeColor="accent4"/>
          <w:right w:val="single" w:sz="8" w:space="0" w:color="42C4DD" w:themeColor="accent4"/>
          <w:insideH w:val="nil"/>
          <w:insideV w:val="single" w:sz="8" w:space="0" w:color="42C4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insideH w:val="nil"/>
          <w:insideV w:val="single" w:sz="8" w:space="0" w:color="42C4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shd w:val="clear" w:color="auto" w:fill="D0F0F6" w:themeFill="accent4" w:themeFillTint="3F"/>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shd w:val="clear" w:color="auto" w:fill="D0F0F6" w:themeFill="accent4" w:themeFillTint="3F"/>
      </w:tcPr>
    </w:tblStylePr>
    <w:tblStylePr w:type="band2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18" w:space="0" w:color="A49B8D" w:themeColor="accent5"/>
          <w:right w:val="single" w:sz="8" w:space="0" w:color="A49B8D" w:themeColor="accent5"/>
          <w:insideH w:val="nil"/>
          <w:insideV w:val="single" w:sz="8" w:space="0" w:color="A49B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insideH w:val="nil"/>
          <w:insideV w:val="single" w:sz="8" w:space="0" w:color="A49B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shd w:val="clear" w:color="auto" w:fill="E8E6E2" w:themeFill="accent5" w:themeFillTint="3F"/>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shd w:val="clear" w:color="auto" w:fill="E8E6E2" w:themeFill="accent5" w:themeFillTint="3F"/>
      </w:tcPr>
    </w:tblStylePr>
    <w:tblStylePr w:type="band2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18" w:space="0" w:color="5C4C44" w:themeColor="accent6"/>
          <w:right w:val="single" w:sz="8" w:space="0" w:color="5C4C44" w:themeColor="accent6"/>
          <w:insideH w:val="nil"/>
          <w:insideV w:val="single" w:sz="8" w:space="0" w:color="5C4C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insideH w:val="nil"/>
          <w:insideV w:val="single" w:sz="8" w:space="0" w:color="5C4C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shd w:val="clear" w:color="auto" w:fill="DAD1CD" w:themeFill="accent6" w:themeFillTint="3F"/>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shd w:val="clear" w:color="auto" w:fill="DAD1CD" w:themeFill="accent6" w:themeFillTint="3F"/>
      </w:tcPr>
    </w:tblStylePr>
    <w:tblStylePr w:type="band2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pPr>
        <w:spacing w:before="0" w:after="0" w:line="240" w:lineRule="auto"/>
      </w:pPr>
      <w:rPr>
        <w:b/>
        <w:bCs/>
        <w:color w:val="FFFFFF" w:themeColor="background1"/>
      </w:rPr>
      <w:tblPr/>
      <w:tcPr>
        <w:shd w:val="clear" w:color="auto" w:fill="F05133" w:themeFill="accent1"/>
      </w:tcPr>
    </w:tblStylePr>
    <w:tblStylePr w:type="lastRow">
      <w:pPr>
        <w:spacing w:before="0" w:after="0" w:line="240" w:lineRule="auto"/>
      </w:pPr>
      <w:rPr>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tcBorders>
      </w:tcPr>
    </w:tblStylePr>
    <w:tblStylePr w:type="firstCol">
      <w:rPr>
        <w:b/>
        <w:bCs/>
      </w:rPr>
    </w:tblStylePr>
    <w:tblStylePr w:type="lastCol">
      <w:rPr>
        <w:b/>
        <w:bCs/>
      </w:r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pPr>
        <w:spacing w:before="0" w:after="0" w:line="240" w:lineRule="auto"/>
      </w:pPr>
      <w:rPr>
        <w:b/>
        <w:bCs/>
        <w:color w:val="FFFFFF" w:themeColor="background1"/>
      </w:rPr>
      <w:tblPr/>
      <w:tcPr>
        <w:shd w:val="clear" w:color="auto" w:fill="60C5BA" w:themeFill="accent2"/>
      </w:tcPr>
    </w:tblStylePr>
    <w:tblStylePr w:type="lastRow">
      <w:pPr>
        <w:spacing w:before="0" w:after="0" w:line="240" w:lineRule="auto"/>
      </w:pPr>
      <w:rPr>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tcBorders>
      </w:tcPr>
    </w:tblStylePr>
    <w:tblStylePr w:type="firstCol">
      <w:rPr>
        <w:b/>
        <w:bCs/>
      </w:rPr>
    </w:tblStylePr>
    <w:tblStylePr w:type="lastCol">
      <w:rPr>
        <w:b/>
        <w:bCs/>
      </w:r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pPr>
        <w:spacing w:before="0" w:after="0" w:line="240" w:lineRule="auto"/>
      </w:pPr>
      <w:rPr>
        <w:b/>
        <w:bCs/>
        <w:color w:val="FFFFFF" w:themeColor="background1"/>
      </w:rPr>
      <w:tblPr/>
      <w:tcPr>
        <w:shd w:val="clear" w:color="auto" w:fill="D5E04E" w:themeFill="accent3"/>
      </w:tcPr>
    </w:tblStylePr>
    <w:tblStylePr w:type="lastRow">
      <w:pPr>
        <w:spacing w:before="0" w:after="0" w:line="240" w:lineRule="auto"/>
      </w:pPr>
      <w:rPr>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tcBorders>
      </w:tcPr>
    </w:tblStylePr>
    <w:tblStylePr w:type="firstCol">
      <w:rPr>
        <w:b/>
        <w:bCs/>
      </w:rPr>
    </w:tblStylePr>
    <w:tblStylePr w:type="lastCol">
      <w:rPr>
        <w:b/>
        <w:bCs/>
      </w:r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pPr>
        <w:spacing w:before="0" w:after="0" w:line="240" w:lineRule="auto"/>
      </w:pPr>
      <w:rPr>
        <w:b/>
        <w:bCs/>
        <w:color w:val="FFFFFF" w:themeColor="background1"/>
      </w:rPr>
      <w:tblPr/>
      <w:tcPr>
        <w:shd w:val="clear" w:color="auto" w:fill="42C4DD" w:themeFill="accent4"/>
      </w:tcPr>
    </w:tblStylePr>
    <w:tblStylePr w:type="lastRow">
      <w:pPr>
        <w:spacing w:before="0" w:after="0" w:line="240" w:lineRule="auto"/>
      </w:pPr>
      <w:rPr>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tcBorders>
      </w:tcPr>
    </w:tblStylePr>
    <w:tblStylePr w:type="firstCol">
      <w:rPr>
        <w:b/>
        <w:bCs/>
      </w:rPr>
    </w:tblStylePr>
    <w:tblStylePr w:type="lastCol">
      <w:rPr>
        <w:b/>
        <w:bCs/>
      </w:r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pPr>
        <w:spacing w:before="0" w:after="0" w:line="240" w:lineRule="auto"/>
      </w:pPr>
      <w:rPr>
        <w:b/>
        <w:bCs/>
        <w:color w:val="FFFFFF" w:themeColor="background1"/>
      </w:rPr>
      <w:tblPr/>
      <w:tcPr>
        <w:shd w:val="clear" w:color="auto" w:fill="A49B8D" w:themeFill="accent5"/>
      </w:tcPr>
    </w:tblStylePr>
    <w:tblStylePr w:type="lastRow">
      <w:pPr>
        <w:spacing w:before="0" w:after="0" w:line="240" w:lineRule="auto"/>
      </w:pPr>
      <w:rPr>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tcBorders>
      </w:tcPr>
    </w:tblStylePr>
    <w:tblStylePr w:type="firstCol">
      <w:rPr>
        <w:b/>
        <w:bCs/>
      </w:rPr>
    </w:tblStylePr>
    <w:tblStylePr w:type="lastCol">
      <w:rPr>
        <w:b/>
        <w:bCs/>
      </w:r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pPr>
        <w:spacing w:before="0" w:after="0" w:line="240" w:lineRule="auto"/>
      </w:pPr>
      <w:rPr>
        <w:b/>
        <w:bCs/>
        <w:color w:val="FFFFFF" w:themeColor="background1"/>
      </w:rPr>
      <w:tblPr/>
      <w:tcPr>
        <w:shd w:val="clear" w:color="auto" w:fill="5C4C44" w:themeFill="accent6"/>
      </w:tcPr>
    </w:tblStylePr>
    <w:tblStylePr w:type="lastRow">
      <w:pPr>
        <w:spacing w:before="0" w:after="0" w:line="240" w:lineRule="auto"/>
      </w:pPr>
      <w:rPr>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tcBorders>
      </w:tcPr>
    </w:tblStylePr>
    <w:tblStylePr w:type="firstCol">
      <w:rPr>
        <w:b/>
        <w:bCs/>
      </w:rPr>
    </w:tblStylePr>
    <w:tblStylePr w:type="lastCol">
      <w:rPr>
        <w:b/>
        <w:bCs/>
      </w:r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CA2C0F" w:themeColor="accent1" w:themeShade="BF"/>
    </w:rPr>
    <w:tblPr>
      <w:tblStyleRowBandSize w:val="1"/>
      <w:tblStyleColBandSize w:val="1"/>
      <w:tblBorders>
        <w:top w:val="single" w:sz="8" w:space="0" w:color="F05133" w:themeColor="accent1"/>
        <w:bottom w:val="single" w:sz="8" w:space="0" w:color="F05133" w:themeColor="accent1"/>
      </w:tblBorders>
    </w:tblPr>
    <w:tblStylePr w:type="fir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la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left w:val="nil"/>
          <w:right w:val="nil"/>
          <w:insideH w:val="nil"/>
          <w:insideV w:val="nil"/>
        </w:tcBorders>
        <w:shd w:val="clear" w:color="auto" w:fill="FBD3CC"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3AA095" w:themeColor="accent2" w:themeShade="BF"/>
    </w:rPr>
    <w:tblPr>
      <w:tblStyleRowBandSize w:val="1"/>
      <w:tblStyleColBandSize w:val="1"/>
      <w:tblBorders>
        <w:top w:val="single" w:sz="8" w:space="0" w:color="60C5BA" w:themeColor="accent2"/>
        <w:bottom w:val="single" w:sz="8" w:space="0" w:color="60C5BA" w:themeColor="accent2"/>
      </w:tblBorders>
    </w:tblPr>
    <w:tblStylePr w:type="fir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la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left w:val="nil"/>
          <w:right w:val="nil"/>
          <w:insideH w:val="nil"/>
          <w:insideV w:val="nil"/>
        </w:tcBorders>
        <w:shd w:val="clear" w:color="auto" w:fill="D7F0ED"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B3C021" w:themeColor="accent3" w:themeShade="BF"/>
    </w:rPr>
    <w:tblPr>
      <w:tblStyleRowBandSize w:val="1"/>
      <w:tblStyleColBandSize w:val="1"/>
      <w:tblBorders>
        <w:top w:val="single" w:sz="8" w:space="0" w:color="D5E04E" w:themeColor="accent3"/>
        <w:bottom w:val="single" w:sz="8" w:space="0" w:color="D5E04E" w:themeColor="accent3"/>
      </w:tblBorders>
    </w:tblPr>
    <w:tblStylePr w:type="fir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la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left w:val="nil"/>
          <w:right w:val="nil"/>
          <w:insideH w:val="nil"/>
          <w:insideV w:val="nil"/>
        </w:tcBorders>
        <w:shd w:val="clear" w:color="auto" w:fill="F4F7D3"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09DB5" w:themeColor="accent4" w:themeShade="BF"/>
    </w:rPr>
    <w:tblPr>
      <w:tblStyleRowBandSize w:val="1"/>
      <w:tblStyleColBandSize w:val="1"/>
      <w:tblBorders>
        <w:top w:val="single" w:sz="8" w:space="0" w:color="42C4DD" w:themeColor="accent4"/>
        <w:bottom w:val="single" w:sz="8" w:space="0" w:color="42C4DD" w:themeColor="accent4"/>
      </w:tblBorders>
    </w:tblPr>
    <w:tblStylePr w:type="fir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la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left w:val="nil"/>
          <w:right w:val="nil"/>
          <w:insideH w:val="nil"/>
          <w:insideV w:val="nil"/>
        </w:tcBorders>
        <w:shd w:val="clear" w:color="auto" w:fill="D0F0F6"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7E7465" w:themeColor="accent5" w:themeShade="BF"/>
    </w:rPr>
    <w:tblPr>
      <w:tblStyleRowBandSize w:val="1"/>
      <w:tblStyleColBandSize w:val="1"/>
      <w:tblBorders>
        <w:top w:val="single" w:sz="8" w:space="0" w:color="A49B8D" w:themeColor="accent5"/>
        <w:bottom w:val="single" w:sz="8" w:space="0" w:color="A49B8D" w:themeColor="accent5"/>
      </w:tblBorders>
    </w:tblPr>
    <w:tblStylePr w:type="fir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la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left w:val="nil"/>
          <w:right w:val="nil"/>
          <w:insideH w:val="nil"/>
          <w:insideV w:val="nil"/>
        </w:tcBorders>
        <w:shd w:val="clear" w:color="auto" w:fill="E8E6E2"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443833" w:themeColor="accent6" w:themeShade="BF"/>
    </w:rPr>
    <w:tblPr>
      <w:tblStyleRowBandSize w:val="1"/>
      <w:tblStyleColBandSize w:val="1"/>
      <w:tblBorders>
        <w:top w:val="single" w:sz="8" w:space="0" w:color="5C4C44" w:themeColor="accent6"/>
        <w:bottom w:val="single" w:sz="8" w:space="0" w:color="5C4C44" w:themeColor="accent6"/>
      </w:tblBorders>
    </w:tblPr>
    <w:tblStylePr w:type="fir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la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left w:val="nil"/>
          <w:right w:val="nil"/>
          <w:insideH w:val="nil"/>
          <w:insideV w:val="nil"/>
        </w:tcBorders>
        <w:shd w:val="clear" w:color="auto" w:fill="DAD1CD"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69684" w:themeColor="accent1" w:themeTint="99"/>
        </w:tcBorders>
      </w:tcPr>
    </w:tblStylePr>
    <w:tblStylePr w:type="lastRow">
      <w:rPr>
        <w:b/>
        <w:bCs/>
      </w:rPr>
      <w:tblPr/>
      <w:tcPr>
        <w:tcBorders>
          <w:top w:val="sing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FDCD5" w:themeColor="accent2" w:themeTint="99"/>
        </w:tcBorders>
      </w:tcPr>
    </w:tblStylePr>
    <w:tblStylePr w:type="lastRow">
      <w:rPr>
        <w:b/>
        <w:bCs/>
      </w:rPr>
      <w:tblPr/>
      <w:tcPr>
        <w:tcBorders>
          <w:top w:val="sing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5EC94" w:themeColor="accent3" w:themeTint="99"/>
        </w:tcBorders>
      </w:tcPr>
    </w:tblStylePr>
    <w:tblStylePr w:type="lastRow">
      <w:rPr>
        <w:b/>
        <w:bCs/>
      </w:rPr>
      <w:tblPr/>
      <w:tcPr>
        <w:tcBorders>
          <w:top w:val="sing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DDBEA" w:themeColor="accent4" w:themeTint="99"/>
        </w:tcBorders>
      </w:tcPr>
    </w:tblStylePr>
    <w:tblStylePr w:type="lastRow">
      <w:rPr>
        <w:b/>
        <w:bCs/>
      </w:rPr>
      <w:tblPr/>
      <w:tcPr>
        <w:tcBorders>
          <w:top w:val="sing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8C3BA" w:themeColor="accent5" w:themeTint="99"/>
        </w:tcBorders>
      </w:tcPr>
    </w:tblStylePr>
    <w:tblStylePr w:type="lastRow">
      <w:rPr>
        <w:b/>
        <w:bCs/>
      </w:rPr>
      <w:tblPr/>
      <w:tcPr>
        <w:tcBorders>
          <w:top w:val="sing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A59086" w:themeColor="accent6" w:themeTint="99"/>
        </w:tcBorders>
      </w:tcPr>
    </w:tblStylePr>
    <w:tblStylePr w:type="lastRow">
      <w:rPr>
        <w:b/>
        <w:bCs/>
      </w:rPr>
      <w:tblPr/>
      <w:tcPr>
        <w:tcBorders>
          <w:top w:val="sing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F69684" w:themeColor="accent1" w:themeTint="99"/>
        <w:bottom w:val="single" w:sz="4" w:space="0" w:color="F69684" w:themeColor="accent1" w:themeTint="99"/>
        <w:insideH w:val="single" w:sz="4" w:space="0" w:color="F6968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9FDCD5" w:themeColor="accent2" w:themeTint="99"/>
        <w:bottom w:val="single" w:sz="4" w:space="0" w:color="9FDCD5" w:themeColor="accent2" w:themeTint="99"/>
        <w:insideH w:val="single" w:sz="4" w:space="0" w:color="9FDCD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E5EC94" w:themeColor="accent3" w:themeTint="99"/>
        <w:bottom w:val="single" w:sz="4" w:space="0" w:color="E5EC94" w:themeColor="accent3" w:themeTint="99"/>
        <w:insideH w:val="single" w:sz="4" w:space="0" w:color="E5E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DDBEA" w:themeColor="accent4" w:themeTint="99"/>
        <w:bottom w:val="single" w:sz="4" w:space="0" w:color="8DDBEA" w:themeColor="accent4" w:themeTint="99"/>
        <w:insideH w:val="single" w:sz="4" w:space="0" w:color="8DDBE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C8C3BA" w:themeColor="accent5" w:themeTint="99"/>
        <w:bottom w:val="single" w:sz="4" w:space="0" w:color="C8C3BA" w:themeColor="accent5" w:themeTint="99"/>
        <w:insideH w:val="single" w:sz="4" w:space="0" w:color="C8C3B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A59086" w:themeColor="accent6" w:themeTint="99"/>
        <w:bottom w:val="single" w:sz="4" w:space="0" w:color="A59086" w:themeColor="accent6" w:themeTint="99"/>
        <w:insideH w:val="single" w:sz="4" w:space="0" w:color="A5908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F05133" w:themeColor="accent1"/>
        <w:left w:val="single" w:sz="4" w:space="0" w:color="F05133" w:themeColor="accent1"/>
        <w:bottom w:val="single" w:sz="4" w:space="0" w:color="F05133" w:themeColor="accent1"/>
        <w:right w:val="single" w:sz="4" w:space="0" w:color="F05133" w:themeColor="accent1"/>
      </w:tblBorders>
    </w:tblPr>
    <w:tblStylePr w:type="firstRow">
      <w:rPr>
        <w:b/>
        <w:bCs/>
        <w:color w:val="FFFFFF" w:themeColor="background1"/>
      </w:rPr>
      <w:tblPr/>
      <w:tcPr>
        <w:shd w:val="clear" w:color="auto" w:fill="F05133" w:themeFill="accent1"/>
      </w:tcPr>
    </w:tblStylePr>
    <w:tblStylePr w:type="lastRow">
      <w:rPr>
        <w:b/>
        <w:bCs/>
      </w:rPr>
      <w:tblPr/>
      <w:tcPr>
        <w:tcBorders>
          <w:top w:val="double" w:sz="4" w:space="0" w:color="F051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133" w:themeColor="accent1"/>
          <w:right w:val="single" w:sz="4" w:space="0" w:color="F05133" w:themeColor="accent1"/>
        </w:tcBorders>
      </w:tcPr>
    </w:tblStylePr>
    <w:tblStylePr w:type="band1Horz">
      <w:tblPr/>
      <w:tcPr>
        <w:tcBorders>
          <w:top w:val="single" w:sz="4" w:space="0" w:color="F05133" w:themeColor="accent1"/>
          <w:bottom w:val="single" w:sz="4" w:space="0" w:color="F051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133" w:themeColor="accent1"/>
          <w:left w:val="nil"/>
        </w:tcBorders>
      </w:tcPr>
    </w:tblStylePr>
    <w:tblStylePr w:type="swCell">
      <w:tblPr/>
      <w:tcPr>
        <w:tcBorders>
          <w:top w:val="double" w:sz="4" w:space="0" w:color="F05133"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60C5BA" w:themeColor="accent2"/>
        <w:left w:val="single" w:sz="4" w:space="0" w:color="60C5BA" w:themeColor="accent2"/>
        <w:bottom w:val="single" w:sz="4" w:space="0" w:color="60C5BA" w:themeColor="accent2"/>
        <w:right w:val="single" w:sz="4" w:space="0" w:color="60C5BA" w:themeColor="accent2"/>
      </w:tblBorders>
    </w:tblPr>
    <w:tblStylePr w:type="firstRow">
      <w:rPr>
        <w:b/>
        <w:bCs/>
        <w:color w:val="FFFFFF" w:themeColor="background1"/>
      </w:rPr>
      <w:tblPr/>
      <w:tcPr>
        <w:shd w:val="clear" w:color="auto" w:fill="60C5BA" w:themeFill="accent2"/>
      </w:tcPr>
    </w:tblStylePr>
    <w:tblStylePr w:type="lastRow">
      <w:rPr>
        <w:b/>
        <w:bCs/>
      </w:rPr>
      <w:tblPr/>
      <w:tcPr>
        <w:tcBorders>
          <w:top w:val="double" w:sz="4" w:space="0" w:color="60C5B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5BA" w:themeColor="accent2"/>
          <w:right w:val="single" w:sz="4" w:space="0" w:color="60C5BA" w:themeColor="accent2"/>
        </w:tcBorders>
      </w:tcPr>
    </w:tblStylePr>
    <w:tblStylePr w:type="band1Horz">
      <w:tblPr/>
      <w:tcPr>
        <w:tcBorders>
          <w:top w:val="single" w:sz="4" w:space="0" w:color="60C5BA" w:themeColor="accent2"/>
          <w:bottom w:val="single" w:sz="4" w:space="0" w:color="60C5B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5BA" w:themeColor="accent2"/>
          <w:left w:val="nil"/>
        </w:tcBorders>
      </w:tcPr>
    </w:tblStylePr>
    <w:tblStylePr w:type="swCell">
      <w:tblPr/>
      <w:tcPr>
        <w:tcBorders>
          <w:top w:val="double" w:sz="4" w:space="0" w:color="60C5BA"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D5E04E" w:themeColor="accent3"/>
        <w:left w:val="single" w:sz="4" w:space="0" w:color="D5E04E" w:themeColor="accent3"/>
        <w:bottom w:val="single" w:sz="4" w:space="0" w:color="D5E04E" w:themeColor="accent3"/>
        <w:right w:val="single" w:sz="4" w:space="0" w:color="D5E04E" w:themeColor="accent3"/>
      </w:tblBorders>
    </w:tblPr>
    <w:tblStylePr w:type="firstRow">
      <w:rPr>
        <w:b/>
        <w:bCs/>
        <w:color w:val="FFFFFF" w:themeColor="background1"/>
      </w:rPr>
      <w:tblPr/>
      <w:tcPr>
        <w:shd w:val="clear" w:color="auto" w:fill="D5E04E" w:themeFill="accent3"/>
      </w:tcPr>
    </w:tblStylePr>
    <w:tblStylePr w:type="lastRow">
      <w:rPr>
        <w:b/>
        <w:bCs/>
      </w:rPr>
      <w:tblPr/>
      <w:tcPr>
        <w:tcBorders>
          <w:top w:val="double" w:sz="4" w:space="0" w:color="D5E04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E04E" w:themeColor="accent3"/>
          <w:right w:val="single" w:sz="4" w:space="0" w:color="D5E04E" w:themeColor="accent3"/>
        </w:tcBorders>
      </w:tcPr>
    </w:tblStylePr>
    <w:tblStylePr w:type="band1Horz">
      <w:tblPr/>
      <w:tcPr>
        <w:tcBorders>
          <w:top w:val="single" w:sz="4" w:space="0" w:color="D5E04E" w:themeColor="accent3"/>
          <w:bottom w:val="single" w:sz="4" w:space="0" w:color="D5E04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E04E" w:themeColor="accent3"/>
          <w:left w:val="nil"/>
        </w:tcBorders>
      </w:tcPr>
    </w:tblStylePr>
    <w:tblStylePr w:type="swCell">
      <w:tblPr/>
      <w:tcPr>
        <w:tcBorders>
          <w:top w:val="double" w:sz="4" w:space="0" w:color="D5E04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42C4DD" w:themeColor="accent4"/>
        <w:left w:val="single" w:sz="4" w:space="0" w:color="42C4DD" w:themeColor="accent4"/>
        <w:bottom w:val="single" w:sz="4" w:space="0" w:color="42C4DD" w:themeColor="accent4"/>
        <w:right w:val="single" w:sz="4" w:space="0" w:color="42C4DD" w:themeColor="accent4"/>
      </w:tblBorders>
    </w:tblPr>
    <w:tblStylePr w:type="firstRow">
      <w:rPr>
        <w:b/>
        <w:bCs/>
        <w:color w:val="FFFFFF" w:themeColor="background1"/>
      </w:rPr>
      <w:tblPr/>
      <w:tcPr>
        <w:shd w:val="clear" w:color="auto" w:fill="42C4DD" w:themeFill="accent4"/>
      </w:tcPr>
    </w:tblStylePr>
    <w:tblStylePr w:type="lastRow">
      <w:rPr>
        <w:b/>
        <w:bCs/>
      </w:rPr>
      <w:tblPr/>
      <w:tcPr>
        <w:tcBorders>
          <w:top w:val="double" w:sz="4" w:space="0" w:color="42C4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C4DD" w:themeColor="accent4"/>
          <w:right w:val="single" w:sz="4" w:space="0" w:color="42C4DD" w:themeColor="accent4"/>
        </w:tcBorders>
      </w:tcPr>
    </w:tblStylePr>
    <w:tblStylePr w:type="band1Horz">
      <w:tblPr/>
      <w:tcPr>
        <w:tcBorders>
          <w:top w:val="single" w:sz="4" w:space="0" w:color="42C4DD" w:themeColor="accent4"/>
          <w:bottom w:val="single" w:sz="4" w:space="0" w:color="42C4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C4DD" w:themeColor="accent4"/>
          <w:left w:val="nil"/>
        </w:tcBorders>
      </w:tcPr>
    </w:tblStylePr>
    <w:tblStylePr w:type="swCell">
      <w:tblPr/>
      <w:tcPr>
        <w:tcBorders>
          <w:top w:val="double" w:sz="4" w:space="0" w:color="42C4DD"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A49B8D" w:themeColor="accent5"/>
        <w:left w:val="single" w:sz="4" w:space="0" w:color="A49B8D" w:themeColor="accent5"/>
        <w:bottom w:val="single" w:sz="4" w:space="0" w:color="A49B8D" w:themeColor="accent5"/>
        <w:right w:val="single" w:sz="4" w:space="0" w:color="A49B8D" w:themeColor="accent5"/>
      </w:tblBorders>
    </w:tblPr>
    <w:tblStylePr w:type="firstRow">
      <w:rPr>
        <w:b/>
        <w:bCs/>
        <w:color w:val="FFFFFF" w:themeColor="background1"/>
      </w:rPr>
      <w:tblPr/>
      <w:tcPr>
        <w:shd w:val="clear" w:color="auto" w:fill="A49B8D" w:themeFill="accent5"/>
      </w:tcPr>
    </w:tblStylePr>
    <w:tblStylePr w:type="lastRow">
      <w:rPr>
        <w:b/>
        <w:bCs/>
      </w:rPr>
      <w:tblPr/>
      <w:tcPr>
        <w:tcBorders>
          <w:top w:val="double" w:sz="4" w:space="0" w:color="A49B8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9B8D" w:themeColor="accent5"/>
          <w:right w:val="single" w:sz="4" w:space="0" w:color="A49B8D" w:themeColor="accent5"/>
        </w:tcBorders>
      </w:tcPr>
    </w:tblStylePr>
    <w:tblStylePr w:type="band1Horz">
      <w:tblPr/>
      <w:tcPr>
        <w:tcBorders>
          <w:top w:val="single" w:sz="4" w:space="0" w:color="A49B8D" w:themeColor="accent5"/>
          <w:bottom w:val="single" w:sz="4" w:space="0" w:color="A49B8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9B8D" w:themeColor="accent5"/>
          <w:left w:val="nil"/>
        </w:tcBorders>
      </w:tcPr>
    </w:tblStylePr>
    <w:tblStylePr w:type="swCell">
      <w:tblPr/>
      <w:tcPr>
        <w:tcBorders>
          <w:top w:val="double" w:sz="4" w:space="0" w:color="A49B8D"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5C4C44" w:themeColor="accent6"/>
        <w:left w:val="single" w:sz="4" w:space="0" w:color="5C4C44" w:themeColor="accent6"/>
        <w:bottom w:val="single" w:sz="4" w:space="0" w:color="5C4C44" w:themeColor="accent6"/>
        <w:right w:val="single" w:sz="4" w:space="0" w:color="5C4C44" w:themeColor="accent6"/>
      </w:tblBorders>
    </w:tblPr>
    <w:tblStylePr w:type="firstRow">
      <w:rPr>
        <w:b/>
        <w:bCs/>
        <w:color w:val="FFFFFF" w:themeColor="background1"/>
      </w:rPr>
      <w:tblPr/>
      <w:tcPr>
        <w:shd w:val="clear" w:color="auto" w:fill="5C4C44" w:themeFill="accent6"/>
      </w:tcPr>
    </w:tblStylePr>
    <w:tblStylePr w:type="lastRow">
      <w:rPr>
        <w:b/>
        <w:bCs/>
      </w:rPr>
      <w:tblPr/>
      <w:tcPr>
        <w:tcBorders>
          <w:top w:val="double" w:sz="4" w:space="0" w:color="5C4C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4C44" w:themeColor="accent6"/>
          <w:right w:val="single" w:sz="4" w:space="0" w:color="5C4C44" w:themeColor="accent6"/>
        </w:tcBorders>
      </w:tcPr>
    </w:tblStylePr>
    <w:tblStylePr w:type="band1Horz">
      <w:tblPr/>
      <w:tcPr>
        <w:tcBorders>
          <w:top w:val="single" w:sz="4" w:space="0" w:color="5C4C44" w:themeColor="accent6"/>
          <w:bottom w:val="single" w:sz="4" w:space="0" w:color="5C4C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4C44" w:themeColor="accent6"/>
          <w:left w:val="nil"/>
        </w:tcBorders>
      </w:tcPr>
    </w:tblStylePr>
    <w:tblStylePr w:type="swCell">
      <w:tblPr/>
      <w:tcPr>
        <w:tcBorders>
          <w:top w:val="double" w:sz="4" w:space="0" w:color="5C4C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tcBorders>
        <w:shd w:val="clear" w:color="auto" w:fill="F05133" w:themeFill="accent1"/>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tcBorders>
        <w:shd w:val="clear" w:color="auto" w:fill="60C5BA" w:themeFill="accent2"/>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tcBorders>
        <w:shd w:val="clear" w:color="auto" w:fill="D5E04E" w:themeFill="accent3"/>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tcBorders>
        <w:shd w:val="clear" w:color="auto" w:fill="42C4DD" w:themeFill="accent4"/>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tcBorders>
        <w:shd w:val="clear" w:color="auto" w:fill="A49B8D" w:themeFill="accent5"/>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tcBorders>
        <w:shd w:val="clear" w:color="auto" w:fill="5C4C44" w:themeFill="accent6"/>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F05133" w:themeColor="accent1"/>
        <w:left w:val="single" w:sz="24" w:space="0" w:color="F05133" w:themeColor="accent1"/>
        <w:bottom w:val="single" w:sz="24" w:space="0" w:color="F05133" w:themeColor="accent1"/>
        <w:right w:val="single" w:sz="24" w:space="0" w:color="F05133" w:themeColor="accent1"/>
      </w:tblBorders>
    </w:tblPr>
    <w:tcPr>
      <w:shd w:val="clear" w:color="auto" w:fill="F051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60C5BA" w:themeColor="accent2"/>
        <w:left w:val="single" w:sz="24" w:space="0" w:color="60C5BA" w:themeColor="accent2"/>
        <w:bottom w:val="single" w:sz="24" w:space="0" w:color="60C5BA" w:themeColor="accent2"/>
        <w:right w:val="single" w:sz="24" w:space="0" w:color="60C5BA" w:themeColor="accent2"/>
      </w:tblBorders>
    </w:tblPr>
    <w:tcPr>
      <w:shd w:val="clear" w:color="auto" w:fill="60C5B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D5E04E" w:themeColor="accent3"/>
        <w:left w:val="single" w:sz="24" w:space="0" w:color="D5E04E" w:themeColor="accent3"/>
        <w:bottom w:val="single" w:sz="24" w:space="0" w:color="D5E04E" w:themeColor="accent3"/>
        <w:right w:val="single" w:sz="24" w:space="0" w:color="D5E04E" w:themeColor="accent3"/>
      </w:tblBorders>
    </w:tblPr>
    <w:tcPr>
      <w:shd w:val="clear" w:color="auto" w:fill="D5E04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42C4DD" w:themeColor="accent4"/>
        <w:left w:val="single" w:sz="24" w:space="0" w:color="42C4DD" w:themeColor="accent4"/>
        <w:bottom w:val="single" w:sz="24" w:space="0" w:color="42C4DD" w:themeColor="accent4"/>
        <w:right w:val="single" w:sz="24" w:space="0" w:color="42C4DD" w:themeColor="accent4"/>
      </w:tblBorders>
    </w:tblPr>
    <w:tcPr>
      <w:shd w:val="clear" w:color="auto" w:fill="42C4D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A49B8D" w:themeColor="accent5"/>
        <w:left w:val="single" w:sz="24" w:space="0" w:color="A49B8D" w:themeColor="accent5"/>
        <w:bottom w:val="single" w:sz="24" w:space="0" w:color="A49B8D" w:themeColor="accent5"/>
        <w:right w:val="single" w:sz="24" w:space="0" w:color="A49B8D" w:themeColor="accent5"/>
      </w:tblBorders>
    </w:tblPr>
    <w:tcPr>
      <w:shd w:val="clear" w:color="auto" w:fill="A49B8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5C4C44" w:themeColor="accent6"/>
        <w:left w:val="single" w:sz="24" w:space="0" w:color="5C4C44" w:themeColor="accent6"/>
        <w:bottom w:val="single" w:sz="24" w:space="0" w:color="5C4C44" w:themeColor="accent6"/>
        <w:right w:val="single" w:sz="24" w:space="0" w:color="5C4C44" w:themeColor="accent6"/>
      </w:tblBorders>
    </w:tblPr>
    <w:tcPr>
      <w:shd w:val="clear" w:color="auto" w:fill="5C4C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05133" w:themeColor="accent1"/>
        <w:bottom w:val="single" w:sz="4" w:space="0" w:color="F05133" w:themeColor="accent1"/>
      </w:tblBorders>
    </w:tblPr>
    <w:tblStylePr w:type="firstRow">
      <w:rPr>
        <w:b/>
        <w:bCs/>
      </w:rPr>
      <w:tblPr/>
      <w:tcPr>
        <w:tcBorders>
          <w:bottom w:val="single" w:sz="4" w:space="0" w:color="F05133" w:themeColor="accent1"/>
        </w:tcBorders>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60C5BA" w:themeColor="accent2"/>
        <w:bottom w:val="single" w:sz="4" w:space="0" w:color="60C5BA" w:themeColor="accent2"/>
      </w:tblBorders>
    </w:tblPr>
    <w:tblStylePr w:type="firstRow">
      <w:rPr>
        <w:b/>
        <w:bCs/>
      </w:rPr>
      <w:tblPr/>
      <w:tcPr>
        <w:tcBorders>
          <w:bottom w:val="single" w:sz="4" w:space="0" w:color="60C5BA" w:themeColor="accent2"/>
        </w:tcBorders>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D5E04E" w:themeColor="accent3"/>
        <w:bottom w:val="single" w:sz="4" w:space="0" w:color="D5E04E" w:themeColor="accent3"/>
      </w:tblBorders>
    </w:tblPr>
    <w:tblStylePr w:type="firstRow">
      <w:rPr>
        <w:b/>
        <w:bCs/>
      </w:rPr>
      <w:tblPr/>
      <w:tcPr>
        <w:tcBorders>
          <w:bottom w:val="single" w:sz="4" w:space="0" w:color="D5E04E" w:themeColor="accent3"/>
        </w:tcBorders>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42C4DD" w:themeColor="accent4"/>
        <w:bottom w:val="single" w:sz="4" w:space="0" w:color="42C4DD" w:themeColor="accent4"/>
      </w:tblBorders>
    </w:tblPr>
    <w:tblStylePr w:type="firstRow">
      <w:rPr>
        <w:b/>
        <w:bCs/>
      </w:rPr>
      <w:tblPr/>
      <w:tcPr>
        <w:tcBorders>
          <w:bottom w:val="single" w:sz="4" w:space="0" w:color="42C4DD" w:themeColor="accent4"/>
        </w:tcBorders>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A49B8D" w:themeColor="accent5"/>
        <w:bottom w:val="single" w:sz="4" w:space="0" w:color="A49B8D" w:themeColor="accent5"/>
      </w:tblBorders>
    </w:tblPr>
    <w:tblStylePr w:type="firstRow">
      <w:rPr>
        <w:b/>
        <w:bCs/>
      </w:rPr>
      <w:tblPr/>
      <w:tcPr>
        <w:tcBorders>
          <w:bottom w:val="single" w:sz="4" w:space="0" w:color="A49B8D" w:themeColor="accent5"/>
        </w:tcBorders>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5C4C44" w:themeColor="accent6"/>
        <w:bottom w:val="single" w:sz="4" w:space="0" w:color="5C4C44" w:themeColor="accent6"/>
      </w:tblBorders>
    </w:tblPr>
    <w:tblStylePr w:type="firstRow">
      <w:rPr>
        <w:b/>
        <w:bCs/>
      </w:rPr>
      <w:tblPr/>
      <w:tcPr>
        <w:tcBorders>
          <w:bottom w:val="single" w:sz="4" w:space="0" w:color="5C4C44" w:themeColor="accent6"/>
        </w:tcBorders>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CA2C0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1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1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1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133" w:themeColor="accent1"/>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3AA0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C5B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5B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5B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5BA" w:themeColor="accent2"/>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B3C0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E04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E04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E04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E04E" w:themeColor="accent3"/>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209DB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C4D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C4D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C4D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C4DD" w:themeColor="accent4"/>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7E74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9B8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9B8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9B8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9B8D" w:themeColor="accent5"/>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4438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4C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4C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4C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4C44" w:themeColor="accent6"/>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insideV w:val="single" w:sz="8" w:space="0" w:color="F37C65" w:themeColor="accent1" w:themeTint="BF"/>
      </w:tblBorders>
    </w:tblPr>
    <w:tcPr>
      <w:shd w:val="clear" w:color="auto" w:fill="FBD3CC" w:themeFill="accent1" w:themeFillTint="3F"/>
    </w:tcPr>
    <w:tblStylePr w:type="firstRow">
      <w:rPr>
        <w:b/>
        <w:bCs/>
      </w:rPr>
    </w:tblStylePr>
    <w:tblStylePr w:type="lastRow">
      <w:rPr>
        <w:b/>
        <w:bCs/>
      </w:rPr>
      <w:tblPr/>
      <w:tcPr>
        <w:tcBorders>
          <w:top w:val="single" w:sz="18" w:space="0" w:color="F37C65" w:themeColor="accent1" w:themeTint="BF"/>
        </w:tcBorders>
      </w:tcPr>
    </w:tblStylePr>
    <w:tblStylePr w:type="firstCol">
      <w:rPr>
        <w:b/>
        <w:bCs/>
      </w:rPr>
    </w:tblStylePr>
    <w:tblStylePr w:type="lastCol">
      <w:rPr>
        <w:b/>
        <w:bCs/>
      </w:r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insideV w:val="single" w:sz="8" w:space="0" w:color="87D3CB" w:themeColor="accent2" w:themeTint="BF"/>
      </w:tblBorders>
    </w:tblPr>
    <w:tcPr>
      <w:shd w:val="clear" w:color="auto" w:fill="D7F0ED" w:themeFill="accent2" w:themeFillTint="3F"/>
    </w:tcPr>
    <w:tblStylePr w:type="firstRow">
      <w:rPr>
        <w:b/>
        <w:bCs/>
      </w:rPr>
    </w:tblStylePr>
    <w:tblStylePr w:type="lastRow">
      <w:rPr>
        <w:b/>
        <w:bCs/>
      </w:rPr>
      <w:tblPr/>
      <w:tcPr>
        <w:tcBorders>
          <w:top w:val="single" w:sz="18" w:space="0" w:color="87D3CB" w:themeColor="accent2" w:themeTint="BF"/>
        </w:tcBorders>
      </w:tcPr>
    </w:tblStylePr>
    <w:tblStylePr w:type="firstCol">
      <w:rPr>
        <w:b/>
        <w:bCs/>
      </w:rPr>
    </w:tblStylePr>
    <w:tblStylePr w:type="lastCol">
      <w:rPr>
        <w:b/>
        <w:bCs/>
      </w:r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insideV w:val="single" w:sz="8" w:space="0" w:color="DFE77A" w:themeColor="accent3" w:themeTint="BF"/>
      </w:tblBorders>
    </w:tblPr>
    <w:tcPr>
      <w:shd w:val="clear" w:color="auto" w:fill="F4F7D3" w:themeFill="accent3" w:themeFillTint="3F"/>
    </w:tcPr>
    <w:tblStylePr w:type="firstRow">
      <w:rPr>
        <w:b/>
        <w:bCs/>
      </w:rPr>
    </w:tblStylePr>
    <w:tblStylePr w:type="lastRow">
      <w:rPr>
        <w:b/>
        <w:bCs/>
      </w:rPr>
      <w:tblPr/>
      <w:tcPr>
        <w:tcBorders>
          <w:top w:val="single" w:sz="18" w:space="0" w:color="DFE77A" w:themeColor="accent3" w:themeTint="BF"/>
        </w:tcBorders>
      </w:tcPr>
    </w:tblStylePr>
    <w:tblStylePr w:type="firstCol">
      <w:rPr>
        <w:b/>
        <w:bCs/>
      </w:rPr>
    </w:tblStylePr>
    <w:tblStylePr w:type="lastCol">
      <w:rPr>
        <w:b/>
        <w:bCs/>
      </w:r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insideV w:val="single" w:sz="8" w:space="0" w:color="71D2E5" w:themeColor="accent4" w:themeTint="BF"/>
      </w:tblBorders>
    </w:tblPr>
    <w:tcPr>
      <w:shd w:val="clear" w:color="auto" w:fill="D0F0F6" w:themeFill="accent4" w:themeFillTint="3F"/>
    </w:tcPr>
    <w:tblStylePr w:type="firstRow">
      <w:rPr>
        <w:b/>
        <w:bCs/>
      </w:rPr>
    </w:tblStylePr>
    <w:tblStylePr w:type="lastRow">
      <w:rPr>
        <w:b/>
        <w:bCs/>
      </w:rPr>
      <w:tblPr/>
      <w:tcPr>
        <w:tcBorders>
          <w:top w:val="single" w:sz="18" w:space="0" w:color="71D2E5" w:themeColor="accent4" w:themeTint="BF"/>
        </w:tcBorders>
      </w:tcPr>
    </w:tblStylePr>
    <w:tblStylePr w:type="firstCol">
      <w:rPr>
        <w:b/>
        <w:bCs/>
      </w:rPr>
    </w:tblStylePr>
    <w:tblStylePr w:type="lastCol">
      <w:rPr>
        <w:b/>
        <w:bCs/>
      </w:r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insideV w:val="single" w:sz="8" w:space="0" w:color="BAB4A9" w:themeColor="accent5" w:themeTint="BF"/>
      </w:tblBorders>
    </w:tblPr>
    <w:tcPr>
      <w:shd w:val="clear" w:color="auto" w:fill="E8E6E2" w:themeFill="accent5" w:themeFillTint="3F"/>
    </w:tcPr>
    <w:tblStylePr w:type="firstRow">
      <w:rPr>
        <w:b/>
        <w:bCs/>
      </w:rPr>
    </w:tblStylePr>
    <w:tblStylePr w:type="lastRow">
      <w:rPr>
        <w:b/>
        <w:bCs/>
      </w:rPr>
      <w:tblPr/>
      <w:tcPr>
        <w:tcBorders>
          <w:top w:val="single" w:sz="18" w:space="0" w:color="BAB4A9" w:themeColor="accent5" w:themeTint="BF"/>
        </w:tcBorders>
      </w:tcPr>
    </w:tblStylePr>
    <w:tblStylePr w:type="firstCol">
      <w:rPr>
        <w:b/>
        <w:bCs/>
      </w:rPr>
    </w:tblStylePr>
    <w:tblStylePr w:type="lastCol">
      <w:rPr>
        <w:b/>
        <w:bCs/>
      </w:r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insideV w:val="single" w:sz="8" w:space="0" w:color="8E7569" w:themeColor="accent6" w:themeTint="BF"/>
      </w:tblBorders>
    </w:tblPr>
    <w:tcPr>
      <w:shd w:val="clear" w:color="auto" w:fill="DAD1CD" w:themeFill="accent6" w:themeFillTint="3F"/>
    </w:tcPr>
    <w:tblStylePr w:type="firstRow">
      <w:rPr>
        <w:b/>
        <w:bCs/>
      </w:rPr>
    </w:tblStylePr>
    <w:tblStylePr w:type="lastRow">
      <w:rPr>
        <w:b/>
        <w:bCs/>
      </w:rPr>
      <w:tblPr/>
      <w:tcPr>
        <w:tcBorders>
          <w:top w:val="single" w:sz="18" w:space="0" w:color="8E7569" w:themeColor="accent6" w:themeTint="BF"/>
        </w:tcBorders>
      </w:tcPr>
    </w:tblStylePr>
    <w:tblStylePr w:type="firstCol">
      <w:rPr>
        <w:b/>
        <w:bCs/>
      </w:rPr>
    </w:tblStylePr>
    <w:tblStylePr w:type="lastCol">
      <w:rPr>
        <w:b/>
        <w:bCs/>
      </w:r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cPr>
      <w:shd w:val="clear" w:color="auto" w:fill="FBD3CC" w:themeFill="accent1" w:themeFillTint="3F"/>
    </w:tcPr>
    <w:tblStylePr w:type="firstRow">
      <w:rPr>
        <w:b/>
        <w:bCs/>
        <w:color w:val="000000" w:themeColor="text1"/>
      </w:rPr>
      <w:tblPr/>
      <w:tcPr>
        <w:shd w:val="clear" w:color="auto" w:fill="FDED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6" w:themeFill="accent1" w:themeFillTint="33"/>
      </w:tcPr>
    </w:tblStylePr>
    <w:tblStylePr w:type="band1Vert">
      <w:tblPr/>
      <w:tcPr>
        <w:shd w:val="clear" w:color="auto" w:fill="F7A799" w:themeFill="accent1" w:themeFillTint="7F"/>
      </w:tcPr>
    </w:tblStylePr>
    <w:tblStylePr w:type="band1Horz">
      <w:tblPr/>
      <w:tcPr>
        <w:tcBorders>
          <w:insideH w:val="single" w:sz="6" w:space="0" w:color="F05133" w:themeColor="accent1"/>
          <w:insideV w:val="single" w:sz="6" w:space="0" w:color="F05133" w:themeColor="accent1"/>
        </w:tcBorders>
        <w:shd w:val="clear" w:color="auto" w:fill="F7A79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cPr>
      <w:shd w:val="clear" w:color="auto" w:fill="D7F0ED" w:themeFill="accent2" w:themeFillTint="3F"/>
    </w:tcPr>
    <w:tblStylePr w:type="firstRow">
      <w:rPr>
        <w:b/>
        <w:bCs/>
        <w:color w:val="000000" w:themeColor="text1"/>
      </w:rPr>
      <w:tblPr/>
      <w:tcPr>
        <w:shd w:val="clear" w:color="auto" w:fill="EF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1" w:themeFill="accent2" w:themeFillTint="33"/>
      </w:tcPr>
    </w:tblStylePr>
    <w:tblStylePr w:type="band1Vert">
      <w:tblPr/>
      <w:tcPr>
        <w:shd w:val="clear" w:color="auto" w:fill="AFE2DC" w:themeFill="accent2" w:themeFillTint="7F"/>
      </w:tcPr>
    </w:tblStylePr>
    <w:tblStylePr w:type="band1Horz">
      <w:tblPr/>
      <w:tcPr>
        <w:tcBorders>
          <w:insideH w:val="single" w:sz="6" w:space="0" w:color="60C5BA" w:themeColor="accent2"/>
          <w:insideV w:val="single" w:sz="6" w:space="0" w:color="60C5BA" w:themeColor="accent2"/>
        </w:tcBorders>
        <w:shd w:val="clear" w:color="auto" w:fill="AFE2D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cPr>
      <w:shd w:val="clear" w:color="auto" w:fill="F4F7D3" w:themeFill="accent3" w:themeFillTint="3F"/>
    </w:tcPr>
    <w:tblStylePr w:type="firstRow">
      <w:rPr>
        <w:b/>
        <w:bCs/>
        <w:color w:val="000000" w:themeColor="text1"/>
      </w:rPr>
      <w:tblPr/>
      <w:tcPr>
        <w:shd w:val="clear" w:color="auto" w:fill="FAF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DB" w:themeFill="accent3" w:themeFillTint="33"/>
      </w:tcPr>
    </w:tblStylePr>
    <w:tblStylePr w:type="band1Vert">
      <w:tblPr/>
      <w:tcPr>
        <w:shd w:val="clear" w:color="auto" w:fill="E9EFA6" w:themeFill="accent3" w:themeFillTint="7F"/>
      </w:tcPr>
    </w:tblStylePr>
    <w:tblStylePr w:type="band1Horz">
      <w:tblPr/>
      <w:tcPr>
        <w:tcBorders>
          <w:insideH w:val="single" w:sz="6" w:space="0" w:color="D5E04E" w:themeColor="accent3"/>
          <w:insideV w:val="single" w:sz="6" w:space="0" w:color="D5E04E" w:themeColor="accent3"/>
        </w:tcBorders>
        <w:shd w:val="clear" w:color="auto" w:fill="E9EFA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cPr>
      <w:shd w:val="clear" w:color="auto" w:fill="D0F0F6" w:themeFill="accent4" w:themeFillTint="3F"/>
    </w:tcPr>
    <w:tblStylePr w:type="firstRow">
      <w:rPr>
        <w:b/>
        <w:bCs/>
        <w:color w:val="000000" w:themeColor="text1"/>
      </w:rPr>
      <w:tblPr/>
      <w:tcPr>
        <w:shd w:val="clear" w:color="auto" w:fill="ECF9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3F8" w:themeFill="accent4" w:themeFillTint="33"/>
      </w:tcPr>
    </w:tblStylePr>
    <w:tblStylePr w:type="band1Vert">
      <w:tblPr/>
      <w:tcPr>
        <w:shd w:val="clear" w:color="auto" w:fill="A0E1EE" w:themeFill="accent4" w:themeFillTint="7F"/>
      </w:tcPr>
    </w:tblStylePr>
    <w:tblStylePr w:type="band1Horz">
      <w:tblPr/>
      <w:tcPr>
        <w:tcBorders>
          <w:insideH w:val="single" w:sz="6" w:space="0" w:color="42C4DD" w:themeColor="accent4"/>
          <w:insideV w:val="single" w:sz="6" w:space="0" w:color="42C4DD" w:themeColor="accent4"/>
        </w:tcBorders>
        <w:shd w:val="clear" w:color="auto" w:fill="A0E1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cPr>
      <w:shd w:val="clear" w:color="auto" w:fill="E8E6E2" w:themeFill="accent5" w:themeFillTint="3F"/>
    </w:tcPr>
    <w:tblStylePr w:type="firstRow">
      <w:rPr>
        <w:b/>
        <w:bCs/>
        <w:color w:val="000000" w:themeColor="text1"/>
      </w:rPr>
      <w:tblPr/>
      <w:tcPr>
        <w:shd w:val="clear" w:color="auto" w:fill="F6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BE8" w:themeFill="accent5" w:themeFillTint="33"/>
      </w:tcPr>
    </w:tblStylePr>
    <w:tblStylePr w:type="band1Vert">
      <w:tblPr/>
      <w:tcPr>
        <w:shd w:val="clear" w:color="auto" w:fill="D1CDC6" w:themeFill="accent5" w:themeFillTint="7F"/>
      </w:tcPr>
    </w:tblStylePr>
    <w:tblStylePr w:type="band1Horz">
      <w:tblPr/>
      <w:tcPr>
        <w:tcBorders>
          <w:insideH w:val="single" w:sz="6" w:space="0" w:color="A49B8D" w:themeColor="accent5"/>
          <w:insideV w:val="single" w:sz="6" w:space="0" w:color="A49B8D" w:themeColor="accent5"/>
        </w:tcBorders>
        <w:shd w:val="clear" w:color="auto" w:fill="D1CDC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cPr>
      <w:shd w:val="clear" w:color="auto" w:fill="DAD1CD" w:themeFill="accent6" w:themeFillTint="3F"/>
    </w:tcPr>
    <w:tblStylePr w:type="firstRow">
      <w:rPr>
        <w:b/>
        <w:bCs/>
        <w:color w:val="000000" w:themeColor="text1"/>
      </w:rPr>
      <w:tblPr/>
      <w:tcPr>
        <w:shd w:val="clear" w:color="auto" w:fill="F0EC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D6" w:themeFill="accent6" w:themeFillTint="33"/>
      </w:tcPr>
    </w:tblStylePr>
    <w:tblStylePr w:type="band1Vert">
      <w:tblPr/>
      <w:tcPr>
        <w:shd w:val="clear" w:color="auto" w:fill="B5A39A" w:themeFill="accent6" w:themeFillTint="7F"/>
      </w:tcPr>
    </w:tblStylePr>
    <w:tblStylePr w:type="band1Horz">
      <w:tblPr/>
      <w:tcPr>
        <w:tcBorders>
          <w:insideH w:val="single" w:sz="6" w:space="0" w:color="5C4C44" w:themeColor="accent6"/>
          <w:insideV w:val="single" w:sz="6" w:space="0" w:color="5C4C44" w:themeColor="accent6"/>
        </w:tcBorders>
        <w:shd w:val="clear" w:color="auto" w:fill="B5A39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1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1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7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799"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0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DC"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7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04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04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F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FA6"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0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C4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C4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1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1EE"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6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9B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9B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CD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CDC6"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4C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4C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A39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A39A"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25E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05133" w:themeColor="accent1"/>
        <w:bottom w:val="single" w:sz="8" w:space="0" w:color="F05133" w:themeColor="accent1"/>
      </w:tblBorders>
    </w:tblPr>
    <w:tblStylePr w:type="firstRow">
      <w:rPr>
        <w:rFonts w:asciiTheme="majorHAnsi" w:eastAsiaTheme="majorEastAsia" w:hAnsiTheme="majorHAnsi" w:cstheme="majorBidi"/>
      </w:rPr>
      <w:tblPr/>
      <w:tcPr>
        <w:tcBorders>
          <w:top w:val="nil"/>
          <w:bottom w:val="single" w:sz="8" w:space="0" w:color="F05133" w:themeColor="accent1"/>
        </w:tcBorders>
      </w:tcPr>
    </w:tblStylePr>
    <w:tblStylePr w:type="lastRow">
      <w:rPr>
        <w:b/>
        <w:bCs/>
        <w:color w:val="725E54" w:themeColor="text2"/>
      </w:rPr>
      <w:tblPr/>
      <w:tcPr>
        <w:tcBorders>
          <w:top w:val="single" w:sz="8" w:space="0" w:color="F05133" w:themeColor="accent1"/>
          <w:bottom w:val="single" w:sz="8" w:space="0" w:color="F05133" w:themeColor="accent1"/>
        </w:tcBorders>
      </w:tcPr>
    </w:tblStylePr>
    <w:tblStylePr w:type="firstCol">
      <w:rPr>
        <w:b/>
        <w:bCs/>
      </w:rPr>
    </w:tblStylePr>
    <w:tblStylePr w:type="lastCol">
      <w:rPr>
        <w:b/>
        <w:bCs/>
      </w:rPr>
      <w:tblPr/>
      <w:tcPr>
        <w:tcBorders>
          <w:top w:val="single" w:sz="8" w:space="0" w:color="F05133" w:themeColor="accent1"/>
          <w:bottom w:val="single" w:sz="8" w:space="0" w:color="F05133" w:themeColor="accent1"/>
        </w:tcBorders>
      </w:tcPr>
    </w:tblStylePr>
    <w:tblStylePr w:type="band1Vert">
      <w:tblPr/>
      <w:tcPr>
        <w:shd w:val="clear" w:color="auto" w:fill="FBD3CC" w:themeFill="accent1" w:themeFillTint="3F"/>
      </w:tcPr>
    </w:tblStylePr>
    <w:tblStylePr w:type="band1Horz">
      <w:tblPr/>
      <w:tcPr>
        <w:shd w:val="clear" w:color="auto" w:fill="FBD3CC"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60C5BA" w:themeColor="accent2"/>
        <w:bottom w:val="single" w:sz="8" w:space="0" w:color="60C5BA" w:themeColor="accent2"/>
      </w:tblBorders>
    </w:tblPr>
    <w:tblStylePr w:type="firstRow">
      <w:rPr>
        <w:rFonts w:asciiTheme="majorHAnsi" w:eastAsiaTheme="majorEastAsia" w:hAnsiTheme="majorHAnsi" w:cstheme="majorBidi"/>
      </w:rPr>
      <w:tblPr/>
      <w:tcPr>
        <w:tcBorders>
          <w:top w:val="nil"/>
          <w:bottom w:val="single" w:sz="8" w:space="0" w:color="60C5BA" w:themeColor="accent2"/>
        </w:tcBorders>
      </w:tcPr>
    </w:tblStylePr>
    <w:tblStylePr w:type="lastRow">
      <w:rPr>
        <w:b/>
        <w:bCs/>
        <w:color w:val="725E54" w:themeColor="text2"/>
      </w:rPr>
      <w:tblPr/>
      <w:tcPr>
        <w:tcBorders>
          <w:top w:val="single" w:sz="8" w:space="0" w:color="60C5BA" w:themeColor="accent2"/>
          <w:bottom w:val="single" w:sz="8" w:space="0" w:color="60C5BA" w:themeColor="accent2"/>
        </w:tcBorders>
      </w:tcPr>
    </w:tblStylePr>
    <w:tblStylePr w:type="firstCol">
      <w:rPr>
        <w:b/>
        <w:bCs/>
      </w:rPr>
    </w:tblStylePr>
    <w:tblStylePr w:type="lastCol">
      <w:rPr>
        <w:b/>
        <w:bCs/>
      </w:rPr>
      <w:tblPr/>
      <w:tcPr>
        <w:tcBorders>
          <w:top w:val="single" w:sz="8" w:space="0" w:color="60C5BA" w:themeColor="accent2"/>
          <w:bottom w:val="single" w:sz="8" w:space="0" w:color="60C5BA" w:themeColor="accent2"/>
        </w:tcBorders>
      </w:tcPr>
    </w:tblStylePr>
    <w:tblStylePr w:type="band1Vert">
      <w:tblPr/>
      <w:tcPr>
        <w:shd w:val="clear" w:color="auto" w:fill="D7F0ED" w:themeFill="accent2" w:themeFillTint="3F"/>
      </w:tcPr>
    </w:tblStylePr>
    <w:tblStylePr w:type="band1Horz">
      <w:tblPr/>
      <w:tcPr>
        <w:shd w:val="clear" w:color="auto" w:fill="D7F0ED"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D5E04E" w:themeColor="accent3"/>
        <w:bottom w:val="single" w:sz="8" w:space="0" w:color="D5E04E" w:themeColor="accent3"/>
      </w:tblBorders>
    </w:tblPr>
    <w:tblStylePr w:type="firstRow">
      <w:rPr>
        <w:rFonts w:asciiTheme="majorHAnsi" w:eastAsiaTheme="majorEastAsia" w:hAnsiTheme="majorHAnsi" w:cstheme="majorBidi"/>
      </w:rPr>
      <w:tblPr/>
      <w:tcPr>
        <w:tcBorders>
          <w:top w:val="nil"/>
          <w:bottom w:val="single" w:sz="8" w:space="0" w:color="D5E04E" w:themeColor="accent3"/>
        </w:tcBorders>
      </w:tcPr>
    </w:tblStylePr>
    <w:tblStylePr w:type="lastRow">
      <w:rPr>
        <w:b/>
        <w:bCs/>
        <w:color w:val="725E54" w:themeColor="text2"/>
      </w:rPr>
      <w:tblPr/>
      <w:tcPr>
        <w:tcBorders>
          <w:top w:val="single" w:sz="8" w:space="0" w:color="D5E04E" w:themeColor="accent3"/>
          <w:bottom w:val="single" w:sz="8" w:space="0" w:color="D5E04E" w:themeColor="accent3"/>
        </w:tcBorders>
      </w:tcPr>
    </w:tblStylePr>
    <w:tblStylePr w:type="firstCol">
      <w:rPr>
        <w:b/>
        <w:bCs/>
      </w:rPr>
    </w:tblStylePr>
    <w:tblStylePr w:type="lastCol">
      <w:rPr>
        <w:b/>
        <w:bCs/>
      </w:rPr>
      <w:tblPr/>
      <w:tcPr>
        <w:tcBorders>
          <w:top w:val="single" w:sz="8" w:space="0" w:color="D5E04E" w:themeColor="accent3"/>
          <w:bottom w:val="single" w:sz="8" w:space="0" w:color="D5E04E" w:themeColor="accent3"/>
        </w:tcBorders>
      </w:tcPr>
    </w:tblStylePr>
    <w:tblStylePr w:type="band1Vert">
      <w:tblPr/>
      <w:tcPr>
        <w:shd w:val="clear" w:color="auto" w:fill="F4F7D3" w:themeFill="accent3" w:themeFillTint="3F"/>
      </w:tcPr>
    </w:tblStylePr>
    <w:tblStylePr w:type="band1Horz">
      <w:tblPr/>
      <w:tcPr>
        <w:shd w:val="clear" w:color="auto" w:fill="F4F7D3"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2C4DD" w:themeColor="accent4"/>
        <w:bottom w:val="single" w:sz="8" w:space="0" w:color="42C4DD" w:themeColor="accent4"/>
      </w:tblBorders>
    </w:tblPr>
    <w:tblStylePr w:type="firstRow">
      <w:rPr>
        <w:rFonts w:asciiTheme="majorHAnsi" w:eastAsiaTheme="majorEastAsia" w:hAnsiTheme="majorHAnsi" w:cstheme="majorBidi"/>
      </w:rPr>
      <w:tblPr/>
      <w:tcPr>
        <w:tcBorders>
          <w:top w:val="nil"/>
          <w:bottom w:val="single" w:sz="8" w:space="0" w:color="42C4DD" w:themeColor="accent4"/>
        </w:tcBorders>
      </w:tcPr>
    </w:tblStylePr>
    <w:tblStylePr w:type="lastRow">
      <w:rPr>
        <w:b/>
        <w:bCs/>
        <w:color w:val="725E54" w:themeColor="text2"/>
      </w:rPr>
      <w:tblPr/>
      <w:tcPr>
        <w:tcBorders>
          <w:top w:val="single" w:sz="8" w:space="0" w:color="42C4DD" w:themeColor="accent4"/>
          <w:bottom w:val="single" w:sz="8" w:space="0" w:color="42C4DD" w:themeColor="accent4"/>
        </w:tcBorders>
      </w:tcPr>
    </w:tblStylePr>
    <w:tblStylePr w:type="firstCol">
      <w:rPr>
        <w:b/>
        <w:bCs/>
      </w:rPr>
    </w:tblStylePr>
    <w:tblStylePr w:type="lastCol">
      <w:rPr>
        <w:b/>
        <w:bCs/>
      </w:rPr>
      <w:tblPr/>
      <w:tcPr>
        <w:tcBorders>
          <w:top w:val="single" w:sz="8" w:space="0" w:color="42C4DD" w:themeColor="accent4"/>
          <w:bottom w:val="single" w:sz="8" w:space="0" w:color="42C4DD" w:themeColor="accent4"/>
        </w:tcBorders>
      </w:tcPr>
    </w:tblStylePr>
    <w:tblStylePr w:type="band1Vert">
      <w:tblPr/>
      <w:tcPr>
        <w:shd w:val="clear" w:color="auto" w:fill="D0F0F6" w:themeFill="accent4" w:themeFillTint="3F"/>
      </w:tcPr>
    </w:tblStylePr>
    <w:tblStylePr w:type="band1Horz">
      <w:tblPr/>
      <w:tcPr>
        <w:shd w:val="clear" w:color="auto" w:fill="D0F0F6"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A49B8D" w:themeColor="accent5"/>
        <w:bottom w:val="single" w:sz="8" w:space="0" w:color="A49B8D" w:themeColor="accent5"/>
      </w:tblBorders>
    </w:tblPr>
    <w:tblStylePr w:type="firstRow">
      <w:rPr>
        <w:rFonts w:asciiTheme="majorHAnsi" w:eastAsiaTheme="majorEastAsia" w:hAnsiTheme="majorHAnsi" w:cstheme="majorBidi"/>
      </w:rPr>
      <w:tblPr/>
      <w:tcPr>
        <w:tcBorders>
          <w:top w:val="nil"/>
          <w:bottom w:val="single" w:sz="8" w:space="0" w:color="A49B8D" w:themeColor="accent5"/>
        </w:tcBorders>
      </w:tcPr>
    </w:tblStylePr>
    <w:tblStylePr w:type="lastRow">
      <w:rPr>
        <w:b/>
        <w:bCs/>
        <w:color w:val="725E54" w:themeColor="text2"/>
      </w:rPr>
      <w:tblPr/>
      <w:tcPr>
        <w:tcBorders>
          <w:top w:val="single" w:sz="8" w:space="0" w:color="A49B8D" w:themeColor="accent5"/>
          <w:bottom w:val="single" w:sz="8" w:space="0" w:color="A49B8D" w:themeColor="accent5"/>
        </w:tcBorders>
      </w:tcPr>
    </w:tblStylePr>
    <w:tblStylePr w:type="firstCol">
      <w:rPr>
        <w:b/>
        <w:bCs/>
      </w:rPr>
    </w:tblStylePr>
    <w:tblStylePr w:type="lastCol">
      <w:rPr>
        <w:b/>
        <w:bCs/>
      </w:rPr>
      <w:tblPr/>
      <w:tcPr>
        <w:tcBorders>
          <w:top w:val="single" w:sz="8" w:space="0" w:color="A49B8D" w:themeColor="accent5"/>
          <w:bottom w:val="single" w:sz="8" w:space="0" w:color="A49B8D" w:themeColor="accent5"/>
        </w:tcBorders>
      </w:tcPr>
    </w:tblStylePr>
    <w:tblStylePr w:type="band1Vert">
      <w:tblPr/>
      <w:tcPr>
        <w:shd w:val="clear" w:color="auto" w:fill="E8E6E2" w:themeFill="accent5" w:themeFillTint="3F"/>
      </w:tcPr>
    </w:tblStylePr>
    <w:tblStylePr w:type="band1Horz">
      <w:tblPr/>
      <w:tcPr>
        <w:shd w:val="clear" w:color="auto" w:fill="E8E6E2"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5C4C44" w:themeColor="accent6"/>
        <w:bottom w:val="single" w:sz="8" w:space="0" w:color="5C4C44" w:themeColor="accent6"/>
      </w:tblBorders>
    </w:tblPr>
    <w:tblStylePr w:type="firstRow">
      <w:rPr>
        <w:rFonts w:asciiTheme="majorHAnsi" w:eastAsiaTheme="majorEastAsia" w:hAnsiTheme="majorHAnsi" w:cstheme="majorBidi"/>
      </w:rPr>
      <w:tblPr/>
      <w:tcPr>
        <w:tcBorders>
          <w:top w:val="nil"/>
          <w:bottom w:val="single" w:sz="8" w:space="0" w:color="5C4C44" w:themeColor="accent6"/>
        </w:tcBorders>
      </w:tcPr>
    </w:tblStylePr>
    <w:tblStylePr w:type="lastRow">
      <w:rPr>
        <w:b/>
        <w:bCs/>
        <w:color w:val="725E54" w:themeColor="text2"/>
      </w:rPr>
      <w:tblPr/>
      <w:tcPr>
        <w:tcBorders>
          <w:top w:val="single" w:sz="8" w:space="0" w:color="5C4C44" w:themeColor="accent6"/>
          <w:bottom w:val="single" w:sz="8" w:space="0" w:color="5C4C44" w:themeColor="accent6"/>
        </w:tcBorders>
      </w:tcPr>
    </w:tblStylePr>
    <w:tblStylePr w:type="firstCol">
      <w:rPr>
        <w:b/>
        <w:bCs/>
      </w:rPr>
    </w:tblStylePr>
    <w:tblStylePr w:type="lastCol">
      <w:rPr>
        <w:b/>
        <w:bCs/>
      </w:rPr>
      <w:tblPr/>
      <w:tcPr>
        <w:tcBorders>
          <w:top w:val="single" w:sz="8" w:space="0" w:color="5C4C44" w:themeColor="accent6"/>
          <w:bottom w:val="single" w:sz="8" w:space="0" w:color="5C4C44" w:themeColor="accent6"/>
        </w:tcBorders>
      </w:tcPr>
    </w:tblStylePr>
    <w:tblStylePr w:type="band1Vert">
      <w:tblPr/>
      <w:tcPr>
        <w:shd w:val="clear" w:color="auto" w:fill="DAD1CD" w:themeFill="accent6" w:themeFillTint="3F"/>
      </w:tcPr>
    </w:tblStylePr>
    <w:tblStylePr w:type="band1Horz">
      <w:tblPr/>
      <w:tcPr>
        <w:shd w:val="clear" w:color="auto" w:fill="DAD1CD"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rPr>
        <w:sz w:val="24"/>
        <w:szCs w:val="24"/>
      </w:rPr>
      <w:tblPr/>
      <w:tcPr>
        <w:tcBorders>
          <w:top w:val="nil"/>
          <w:left w:val="nil"/>
          <w:bottom w:val="single" w:sz="24" w:space="0" w:color="F051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133" w:themeColor="accent1"/>
          <w:insideH w:val="nil"/>
          <w:insideV w:val="nil"/>
        </w:tcBorders>
        <w:shd w:val="clear" w:color="auto" w:fill="FFFFFF" w:themeFill="background1"/>
      </w:tcPr>
    </w:tblStylePr>
    <w:tblStylePr w:type="lastCol">
      <w:tblPr/>
      <w:tcPr>
        <w:tcBorders>
          <w:top w:val="nil"/>
          <w:left w:val="single" w:sz="8" w:space="0" w:color="F051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top w:val="nil"/>
          <w:bottom w:val="nil"/>
          <w:insideH w:val="nil"/>
          <w:insideV w:val="nil"/>
        </w:tcBorders>
        <w:shd w:val="clear" w:color="auto" w:fill="FBD3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rPr>
        <w:sz w:val="24"/>
        <w:szCs w:val="24"/>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5BA" w:themeColor="accent2"/>
          <w:insideH w:val="nil"/>
          <w:insideV w:val="nil"/>
        </w:tcBorders>
        <w:shd w:val="clear" w:color="auto" w:fill="FFFFFF" w:themeFill="background1"/>
      </w:tcPr>
    </w:tblStylePr>
    <w:tblStylePr w:type="lastCol">
      <w:tblPr/>
      <w:tcPr>
        <w:tcBorders>
          <w:top w:val="nil"/>
          <w:left w:val="single" w:sz="8" w:space="0" w:color="60C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top w:val="nil"/>
          <w:bottom w:val="nil"/>
          <w:insideH w:val="nil"/>
          <w:insideV w:val="nil"/>
        </w:tcBorders>
        <w:shd w:val="clear" w:color="auto" w:fill="D7F0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rPr>
        <w:sz w:val="24"/>
        <w:szCs w:val="24"/>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04E" w:themeColor="accent3"/>
          <w:insideH w:val="nil"/>
          <w:insideV w:val="nil"/>
        </w:tcBorders>
        <w:shd w:val="clear" w:color="auto" w:fill="FFFFFF" w:themeFill="background1"/>
      </w:tcPr>
    </w:tblStylePr>
    <w:tblStylePr w:type="lastCol">
      <w:tblPr/>
      <w:tcPr>
        <w:tcBorders>
          <w:top w:val="nil"/>
          <w:left w:val="single" w:sz="8" w:space="0" w:color="D5E04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top w:val="nil"/>
          <w:bottom w:val="nil"/>
          <w:insideH w:val="nil"/>
          <w:insideV w:val="nil"/>
        </w:tcBorders>
        <w:shd w:val="clear" w:color="auto" w:fill="F4F7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rPr>
        <w:sz w:val="24"/>
        <w:szCs w:val="24"/>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C4DD" w:themeColor="accent4"/>
          <w:insideH w:val="nil"/>
          <w:insideV w:val="nil"/>
        </w:tcBorders>
        <w:shd w:val="clear" w:color="auto" w:fill="FFFFFF" w:themeFill="background1"/>
      </w:tcPr>
    </w:tblStylePr>
    <w:tblStylePr w:type="lastCol">
      <w:tblPr/>
      <w:tcPr>
        <w:tcBorders>
          <w:top w:val="nil"/>
          <w:left w:val="single" w:sz="8" w:space="0" w:color="42C4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top w:val="nil"/>
          <w:bottom w:val="nil"/>
          <w:insideH w:val="nil"/>
          <w:insideV w:val="nil"/>
        </w:tcBorders>
        <w:shd w:val="clear" w:color="auto" w:fill="D0F0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rPr>
        <w:sz w:val="24"/>
        <w:szCs w:val="24"/>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9B8D" w:themeColor="accent5"/>
          <w:insideH w:val="nil"/>
          <w:insideV w:val="nil"/>
        </w:tcBorders>
        <w:shd w:val="clear" w:color="auto" w:fill="FFFFFF" w:themeFill="background1"/>
      </w:tcPr>
    </w:tblStylePr>
    <w:tblStylePr w:type="lastCol">
      <w:tblPr/>
      <w:tcPr>
        <w:tcBorders>
          <w:top w:val="nil"/>
          <w:left w:val="single" w:sz="8" w:space="0" w:color="A49B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top w:val="nil"/>
          <w:bottom w:val="nil"/>
          <w:insideH w:val="nil"/>
          <w:insideV w:val="nil"/>
        </w:tcBorders>
        <w:shd w:val="clear" w:color="auto" w:fill="E8E6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rPr>
        <w:sz w:val="24"/>
        <w:szCs w:val="24"/>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4C44" w:themeColor="accent6"/>
          <w:insideH w:val="nil"/>
          <w:insideV w:val="nil"/>
        </w:tcBorders>
        <w:shd w:val="clear" w:color="auto" w:fill="FFFFFF" w:themeFill="background1"/>
      </w:tcPr>
    </w:tblStylePr>
    <w:tblStylePr w:type="lastCol">
      <w:tblPr/>
      <w:tcPr>
        <w:tcBorders>
          <w:top w:val="nil"/>
          <w:left w:val="single" w:sz="8" w:space="0" w:color="5C4C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top w:val="nil"/>
          <w:bottom w:val="nil"/>
          <w:insideH w:val="nil"/>
          <w:insideV w:val="nil"/>
        </w:tcBorders>
        <w:shd w:val="clear" w:color="auto" w:fill="DAD1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tblBorders>
    </w:tblPr>
    <w:tblStylePr w:type="firstRow">
      <w:pPr>
        <w:spacing w:before="0" w:after="0" w:line="240" w:lineRule="auto"/>
      </w:pPr>
      <w:rPr>
        <w:b/>
        <w:bCs/>
        <w:color w:val="FFFFFF" w:themeColor="background1"/>
      </w:rPr>
      <w:tblPr/>
      <w:tcPr>
        <w:tc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shd w:val="clear" w:color="auto" w:fill="F05133" w:themeFill="accent1"/>
      </w:tcPr>
    </w:tblStylePr>
    <w:tblStylePr w:type="lastRow">
      <w:pPr>
        <w:spacing w:before="0" w:after="0" w:line="240" w:lineRule="auto"/>
      </w:pPr>
      <w:rPr>
        <w:b/>
        <w:bCs/>
      </w:rPr>
      <w:tblPr/>
      <w:tcPr>
        <w:tcBorders>
          <w:top w:val="double" w:sz="6"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CC" w:themeFill="accent1" w:themeFillTint="3F"/>
      </w:tcPr>
    </w:tblStylePr>
    <w:tblStylePr w:type="band1Horz">
      <w:tblPr/>
      <w:tcPr>
        <w:tcBorders>
          <w:insideH w:val="nil"/>
          <w:insideV w:val="nil"/>
        </w:tcBorders>
        <w:shd w:val="clear" w:color="auto" w:fill="FBD3C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tblBorders>
    </w:tblPr>
    <w:tblStylePr w:type="firstRow">
      <w:pPr>
        <w:spacing w:before="0" w:after="0" w:line="240" w:lineRule="auto"/>
      </w:pPr>
      <w:rPr>
        <w:b/>
        <w:bCs/>
        <w:color w:val="FFFFFF" w:themeColor="background1"/>
      </w:rPr>
      <w:tblPr/>
      <w:tcPr>
        <w:tc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shd w:val="clear" w:color="auto" w:fill="60C5BA" w:themeFill="accent2"/>
      </w:tcPr>
    </w:tblStylePr>
    <w:tblStylePr w:type="lastRow">
      <w:pPr>
        <w:spacing w:before="0" w:after="0" w:line="240" w:lineRule="auto"/>
      </w:pPr>
      <w:rPr>
        <w:b/>
        <w:bCs/>
      </w:rPr>
      <w:tblPr/>
      <w:tcPr>
        <w:tcBorders>
          <w:top w:val="double" w:sz="6"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0ED" w:themeFill="accent2" w:themeFillTint="3F"/>
      </w:tcPr>
    </w:tblStylePr>
    <w:tblStylePr w:type="band1Horz">
      <w:tblPr/>
      <w:tcPr>
        <w:tcBorders>
          <w:insideH w:val="nil"/>
          <w:insideV w:val="nil"/>
        </w:tcBorders>
        <w:shd w:val="clear" w:color="auto" w:fill="D7F0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tblBorders>
    </w:tblPr>
    <w:tblStylePr w:type="firstRow">
      <w:pPr>
        <w:spacing w:before="0" w:after="0" w:line="240" w:lineRule="auto"/>
      </w:pPr>
      <w:rPr>
        <w:b/>
        <w:bCs/>
        <w:color w:val="FFFFFF" w:themeColor="background1"/>
      </w:rPr>
      <w:tblPr/>
      <w:tcPr>
        <w:tc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shd w:val="clear" w:color="auto" w:fill="D5E04E" w:themeFill="accent3"/>
      </w:tcPr>
    </w:tblStylePr>
    <w:tblStylePr w:type="lastRow">
      <w:pPr>
        <w:spacing w:before="0" w:after="0" w:line="240" w:lineRule="auto"/>
      </w:pPr>
      <w:rPr>
        <w:b/>
        <w:bCs/>
      </w:rPr>
      <w:tblPr/>
      <w:tcPr>
        <w:tcBorders>
          <w:top w:val="double" w:sz="6"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7D3" w:themeFill="accent3" w:themeFillTint="3F"/>
      </w:tcPr>
    </w:tblStylePr>
    <w:tblStylePr w:type="band1Horz">
      <w:tblPr/>
      <w:tcPr>
        <w:tcBorders>
          <w:insideH w:val="nil"/>
          <w:insideV w:val="nil"/>
        </w:tcBorders>
        <w:shd w:val="clear" w:color="auto" w:fill="F4F7D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tblBorders>
    </w:tblPr>
    <w:tblStylePr w:type="firstRow">
      <w:pPr>
        <w:spacing w:before="0" w:after="0" w:line="240" w:lineRule="auto"/>
      </w:pPr>
      <w:rPr>
        <w:b/>
        <w:bCs/>
        <w:color w:val="FFFFFF" w:themeColor="background1"/>
      </w:rPr>
      <w:tblPr/>
      <w:tcPr>
        <w:tc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shd w:val="clear" w:color="auto" w:fill="42C4DD" w:themeFill="accent4"/>
      </w:tcPr>
    </w:tblStylePr>
    <w:tblStylePr w:type="lastRow">
      <w:pPr>
        <w:spacing w:before="0" w:after="0" w:line="240" w:lineRule="auto"/>
      </w:pPr>
      <w:rPr>
        <w:b/>
        <w:bCs/>
      </w:rPr>
      <w:tblPr/>
      <w:tcPr>
        <w:tcBorders>
          <w:top w:val="double" w:sz="6"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0F6" w:themeFill="accent4" w:themeFillTint="3F"/>
      </w:tcPr>
    </w:tblStylePr>
    <w:tblStylePr w:type="band1Horz">
      <w:tblPr/>
      <w:tcPr>
        <w:tcBorders>
          <w:insideH w:val="nil"/>
          <w:insideV w:val="nil"/>
        </w:tcBorders>
        <w:shd w:val="clear" w:color="auto" w:fill="D0F0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tblBorders>
    </w:tblPr>
    <w:tblStylePr w:type="firstRow">
      <w:pPr>
        <w:spacing w:before="0" w:after="0" w:line="240" w:lineRule="auto"/>
      </w:pPr>
      <w:rPr>
        <w:b/>
        <w:bCs/>
        <w:color w:val="FFFFFF" w:themeColor="background1"/>
      </w:rPr>
      <w:tblPr/>
      <w:tcPr>
        <w:tc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shd w:val="clear" w:color="auto" w:fill="A49B8D" w:themeFill="accent5"/>
      </w:tcPr>
    </w:tblStylePr>
    <w:tblStylePr w:type="lastRow">
      <w:pPr>
        <w:spacing w:before="0" w:after="0" w:line="240" w:lineRule="auto"/>
      </w:pPr>
      <w:rPr>
        <w:b/>
        <w:bCs/>
      </w:rPr>
      <w:tblPr/>
      <w:tcPr>
        <w:tcBorders>
          <w:top w:val="double" w:sz="6"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6E2" w:themeFill="accent5" w:themeFillTint="3F"/>
      </w:tcPr>
    </w:tblStylePr>
    <w:tblStylePr w:type="band1Horz">
      <w:tblPr/>
      <w:tcPr>
        <w:tcBorders>
          <w:insideH w:val="nil"/>
          <w:insideV w:val="nil"/>
        </w:tcBorders>
        <w:shd w:val="clear" w:color="auto" w:fill="E8E6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tblBorders>
    </w:tblPr>
    <w:tblStylePr w:type="firstRow">
      <w:pPr>
        <w:spacing w:before="0" w:after="0" w:line="240" w:lineRule="auto"/>
      </w:pPr>
      <w:rPr>
        <w:b/>
        <w:bCs/>
        <w:color w:val="FFFFFF" w:themeColor="background1"/>
      </w:rPr>
      <w:tblPr/>
      <w:tcPr>
        <w:tc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shd w:val="clear" w:color="auto" w:fill="5C4C44" w:themeFill="accent6"/>
      </w:tcPr>
    </w:tblStylePr>
    <w:tblStylePr w:type="lastRow">
      <w:pPr>
        <w:spacing w:before="0" w:after="0" w:line="240" w:lineRule="auto"/>
      </w:pPr>
      <w:rPr>
        <w:b/>
        <w:bCs/>
      </w:rPr>
      <w:tblPr/>
      <w:tcPr>
        <w:tcBorders>
          <w:top w:val="double" w:sz="6"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CD" w:themeFill="accent6" w:themeFillTint="3F"/>
      </w:tcPr>
    </w:tblStylePr>
    <w:tblStylePr w:type="band1Horz">
      <w:tblPr/>
      <w:tcPr>
        <w:tcBorders>
          <w:insideH w:val="nil"/>
          <w:insideV w:val="nil"/>
        </w:tcBorders>
        <w:shd w:val="clear" w:color="auto" w:fill="DAD1C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1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133" w:themeFill="accent1"/>
      </w:tcPr>
    </w:tblStylePr>
    <w:tblStylePr w:type="lastCol">
      <w:rPr>
        <w:b/>
        <w:bCs/>
        <w:color w:val="FFFFFF" w:themeColor="background1"/>
      </w:rPr>
      <w:tblPr/>
      <w:tcPr>
        <w:tcBorders>
          <w:left w:val="nil"/>
          <w:right w:val="nil"/>
          <w:insideH w:val="nil"/>
          <w:insideV w:val="nil"/>
        </w:tcBorders>
        <w:shd w:val="clear" w:color="auto" w:fill="F051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5BA" w:themeFill="accent2"/>
      </w:tcPr>
    </w:tblStylePr>
    <w:tblStylePr w:type="lastCol">
      <w:rPr>
        <w:b/>
        <w:bCs/>
        <w:color w:val="FFFFFF" w:themeColor="background1"/>
      </w:rPr>
      <w:tblPr/>
      <w:tcPr>
        <w:tcBorders>
          <w:left w:val="nil"/>
          <w:right w:val="nil"/>
          <w:insideH w:val="nil"/>
          <w:insideV w:val="nil"/>
        </w:tcBorders>
        <w:shd w:val="clear" w:color="auto" w:fill="60C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04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E04E" w:themeFill="accent3"/>
      </w:tcPr>
    </w:tblStylePr>
    <w:tblStylePr w:type="lastCol">
      <w:rPr>
        <w:b/>
        <w:bCs/>
        <w:color w:val="FFFFFF" w:themeColor="background1"/>
      </w:rPr>
      <w:tblPr/>
      <w:tcPr>
        <w:tcBorders>
          <w:left w:val="nil"/>
          <w:right w:val="nil"/>
          <w:insideH w:val="nil"/>
          <w:insideV w:val="nil"/>
        </w:tcBorders>
        <w:shd w:val="clear" w:color="auto" w:fill="D5E04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C4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C4DD" w:themeFill="accent4"/>
      </w:tcPr>
    </w:tblStylePr>
    <w:tblStylePr w:type="lastCol">
      <w:rPr>
        <w:b/>
        <w:bCs/>
        <w:color w:val="FFFFFF" w:themeColor="background1"/>
      </w:rPr>
      <w:tblPr/>
      <w:tcPr>
        <w:tcBorders>
          <w:left w:val="nil"/>
          <w:right w:val="nil"/>
          <w:insideH w:val="nil"/>
          <w:insideV w:val="nil"/>
        </w:tcBorders>
        <w:shd w:val="clear" w:color="auto" w:fill="42C4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9B8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9B8D" w:themeFill="accent5"/>
      </w:tcPr>
    </w:tblStylePr>
    <w:tblStylePr w:type="lastCol">
      <w:rPr>
        <w:b/>
        <w:bCs/>
        <w:color w:val="FFFFFF" w:themeColor="background1"/>
      </w:rPr>
      <w:tblPr/>
      <w:tcPr>
        <w:tcBorders>
          <w:left w:val="nil"/>
          <w:right w:val="nil"/>
          <w:insideH w:val="nil"/>
          <w:insideV w:val="nil"/>
        </w:tcBorders>
        <w:shd w:val="clear" w:color="auto" w:fill="A49B8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4C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4C44" w:themeFill="accent6"/>
      </w:tcPr>
    </w:tblStylePr>
    <w:tblStylePr w:type="lastCol">
      <w:rPr>
        <w:b/>
        <w:bCs/>
        <w:color w:val="FFFFFF" w:themeColor="background1"/>
      </w:rPr>
      <w:tblPr/>
      <w:tcPr>
        <w:tcBorders>
          <w:left w:val="nil"/>
          <w:right w:val="nil"/>
          <w:insideH w:val="nil"/>
          <w:insideV w:val="nil"/>
        </w:tcBorders>
        <w:shd w:val="clear" w:color="auto" w:fill="5C4C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8D0AA7"/>
  </w:style>
  <w:style w:type="character" w:customStyle="1" w:styleId="SignatureChar">
    <w:name w:val="Signature Char"/>
    <w:basedOn w:val="DefaultParagraphFont"/>
    <w:link w:val="Signature"/>
    <w:uiPriority w:val="7"/>
    <w:rsid w:val="008D0AA7"/>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CA2C0F" w:themeColor="accent1" w:themeShade="BF"/>
      <w:sz w:val="32"/>
      <w:szCs w:val="32"/>
    </w:rPr>
  </w:style>
  <w:style w:type="paragraph" w:customStyle="1" w:styleId="Graphic">
    <w:name w:val="Graphic"/>
    <w:basedOn w:val="Normal"/>
    <w:next w:val="ContactInfo"/>
    <w:uiPriority w:val="2"/>
    <w:qFormat/>
    <w:rsid w:val="00752FC4"/>
    <w:pPr>
      <w:spacing w:after="320"/>
      <w:ind w:right="144"/>
      <w:jc w:val="right"/>
    </w:pPr>
  </w:style>
  <w:style w:type="paragraph" w:customStyle="1" w:styleId="Footer-Continuation">
    <w:name w:val="Footer - Continuation"/>
    <w:basedOn w:val="Normal"/>
    <w:uiPriority w:val="99"/>
    <w:rsid w:val="00BC0F0A"/>
    <w:pPr>
      <w:spacing w:after="120" w:line="240" w:lineRule="auto"/>
      <w:ind w:right="-720"/>
      <w:contextualSpacing/>
      <w:jc w:val="right"/>
    </w:pPr>
    <w:rPr>
      <w:rFonts w:asciiTheme="majorHAnsi" w:hAnsiTheme="majorHAnsi"/>
      <w:color w:val="276B64" w:themeColor="accent2" w:themeShade="80"/>
    </w:rPr>
  </w:style>
  <w:style w:type="paragraph" w:customStyle="1" w:styleId="Default">
    <w:name w:val="Default"/>
    <w:rsid w:val="009552E1"/>
    <w:pPr>
      <w:autoSpaceDE w:val="0"/>
      <w:autoSpaceDN w:val="0"/>
      <w:adjustRightInd w:val="0"/>
      <w:spacing w:after="0" w:line="240" w:lineRule="auto"/>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tdandps.vic.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unt.dandenong.ps@education.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ADMINISTRATION\Letterhead\Letterhead%202019%20T.dotx" TargetMode="External"/></Relationship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E803B-26EA-40FF-870A-D0EF6A324646}">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3D2D69A8-3077-470C-A001-453F479BB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04731-2B80-4934-A058-BD0BA9AC6042}">
  <ds:schemaRefs>
    <ds:schemaRef ds:uri="http://schemas.microsoft.com/sharepoint/v3/contenttype/forms"/>
  </ds:schemaRefs>
</ds:datastoreItem>
</file>

<file path=customXml/itemProps4.xml><?xml version="1.0" encoding="utf-8"?>
<ds:datastoreItem xmlns:ds="http://schemas.openxmlformats.org/officeDocument/2006/customXml" ds:itemID="{C066A9FC-0F6A-43C4-9D53-852B2CD4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2019 T</Template>
  <TotalTime>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Mount Dandenong Primary School</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Feuser, Kerry L</dc:creator>
  <cp:lastModifiedBy>Ingrid Meadows</cp:lastModifiedBy>
  <cp:revision>2</cp:revision>
  <cp:lastPrinted>2022-03-08T03:45:00Z</cp:lastPrinted>
  <dcterms:created xsi:type="dcterms:W3CDTF">2023-02-21T22:54:00Z</dcterms:created>
  <dcterms:modified xsi:type="dcterms:W3CDTF">2023-02-21T22:54:00Z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